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13" w:rsidRDefault="006F3B13" w:rsidP="00987D6D">
      <w:pPr>
        <w:pStyle w:val="NormalnyWeb"/>
        <w:spacing w:before="0" w:beforeAutospacing="0" w:after="0" w:afterAutospacing="0" w:line="360" w:lineRule="auto"/>
        <w:ind w:left="426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Regulamin</w:t>
      </w:r>
    </w:p>
    <w:p w:rsidR="0033287F" w:rsidRPr="00987D6D" w:rsidRDefault="002661DC" w:rsidP="00987D6D">
      <w:pPr>
        <w:pStyle w:val="NormalnyWeb"/>
        <w:spacing w:before="0" w:beforeAutospacing="0" w:after="0" w:afterAutospacing="0" w:line="360" w:lineRule="auto"/>
        <w:ind w:left="426"/>
        <w:jc w:val="center"/>
        <w:rPr>
          <w:b/>
          <w:i/>
        </w:rPr>
      </w:pPr>
      <w:r w:rsidRPr="00987D6D">
        <w:rPr>
          <w:rFonts w:eastAsia="Calibri"/>
          <w:b/>
          <w:i/>
        </w:rPr>
        <w:t xml:space="preserve">Procedura </w:t>
      </w:r>
      <w:r w:rsidRPr="00987D6D">
        <w:rPr>
          <w:b/>
          <w:i/>
        </w:rPr>
        <w:t>bezpieczeństwa</w:t>
      </w:r>
      <w:r w:rsidR="00987D6D" w:rsidRPr="00987D6D">
        <w:rPr>
          <w:rFonts w:eastAsia="Calibri"/>
          <w:b/>
          <w:i/>
        </w:rPr>
        <w:t xml:space="preserve"> i </w:t>
      </w:r>
      <w:r w:rsidR="00E36A2F" w:rsidRPr="00987D6D">
        <w:rPr>
          <w:rFonts w:eastAsia="Calibri"/>
          <w:b/>
          <w:i/>
        </w:rPr>
        <w:t xml:space="preserve"> higieny </w:t>
      </w:r>
      <w:r w:rsidR="00987D6D" w:rsidRPr="00987D6D">
        <w:rPr>
          <w:rFonts w:eastAsia="Calibri"/>
          <w:b/>
          <w:i/>
          <w:shd w:val="clear" w:color="auto" w:fill="FFFFFF"/>
        </w:rPr>
        <w:t xml:space="preserve"> w związku z zapobieganiem, przeciwdziałaniem </w:t>
      </w:r>
      <w:r w:rsidR="00C96989">
        <w:rPr>
          <w:rFonts w:eastAsia="Calibri"/>
          <w:b/>
          <w:i/>
          <w:shd w:val="clear" w:color="auto" w:fill="FFFFFF"/>
        </w:rPr>
        <w:t xml:space="preserve">     </w:t>
      </w:r>
      <w:r w:rsidR="00987D6D" w:rsidRPr="00987D6D">
        <w:rPr>
          <w:rFonts w:eastAsia="Calibri"/>
          <w:b/>
          <w:i/>
          <w:shd w:val="clear" w:color="auto" w:fill="FFFFFF"/>
        </w:rPr>
        <w:t>i zwalczaniem COVID-19</w:t>
      </w:r>
    </w:p>
    <w:p w:rsidR="002661DC" w:rsidRDefault="00E72220" w:rsidP="00987D6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7D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</w:t>
      </w:r>
      <w:r w:rsidR="00987D6D" w:rsidRPr="00987D6D">
        <w:rPr>
          <w:rFonts w:ascii="Times New Roman" w:eastAsia="Calibri" w:hAnsi="Times New Roman" w:cs="Times New Roman"/>
          <w:b/>
          <w:i/>
          <w:sz w:val="24"/>
          <w:szCs w:val="24"/>
        </w:rPr>
        <w:t>Szkole Podstawowej im. św. Jana Kantego w Świlczy</w:t>
      </w:r>
    </w:p>
    <w:p w:rsidR="006F3B13" w:rsidRPr="00987D6D" w:rsidRDefault="006F3B13" w:rsidP="00987D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roku szkolnym 2021/2022</w:t>
      </w:r>
    </w:p>
    <w:p w:rsidR="008A5C7F" w:rsidRPr="007A3CB7" w:rsidRDefault="008A5C7F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3CB7">
        <w:rPr>
          <w:rFonts w:ascii="Times New Roman" w:eastAsia="Calibri" w:hAnsi="Times New Roman" w:cs="Times New Roman"/>
          <w:b/>
          <w:i/>
          <w:sz w:val="24"/>
          <w:szCs w:val="24"/>
        </w:rPr>
        <w:t>Podstawa prawna:</w:t>
      </w:r>
    </w:p>
    <w:p w:rsidR="008A5C7F" w:rsidRPr="007A3CB7" w:rsidRDefault="008A5C7F" w:rsidP="00F12E9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>Ustawa z dnia 2 marca 2020 r. o szczegól</w:t>
      </w:r>
      <w:r w:rsidR="00B065EB" w:rsidRPr="007A3CB7">
        <w:rPr>
          <w:i/>
          <w:sz w:val="22"/>
          <w:szCs w:val="22"/>
        </w:rPr>
        <w:t>nych rozwiązaniach związanych z </w:t>
      </w:r>
      <w:r w:rsidRPr="007A3CB7">
        <w:rPr>
          <w:i/>
          <w:sz w:val="22"/>
          <w:szCs w:val="22"/>
        </w:rPr>
        <w:t>zapobieganiem, przeciwdziałaniem i zwalczaniem COVID-19, innych chorób zakaźnych oraz wywołanych nimi sytuacji kryzysowych (Dz.U. 2020 poz. 374)</w:t>
      </w:r>
    </w:p>
    <w:p w:rsidR="0033287F" w:rsidRPr="007A3CB7" w:rsidRDefault="008A5C7F" w:rsidP="00F12E9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>Rozporządzenie Ministra Zdrowia z 28 sierp</w:t>
      </w:r>
      <w:r w:rsidR="00B065EB" w:rsidRPr="007A3CB7">
        <w:rPr>
          <w:i/>
          <w:sz w:val="22"/>
          <w:szCs w:val="22"/>
        </w:rPr>
        <w:t>nia 2009 r. w sprawie zakresu i </w:t>
      </w:r>
      <w:r w:rsidRPr="007A3CB7">
        <w:rPr>
          <w:i/>
          <w:sz w:val="22"/>
          <w:szCs w:val="22"/>
        </w:rPr>
        <w:t xml:space="preserve">organizacji profilaktycznej opieki zdrowotnej nad </w:t>
      </w:r>
      <w:r w:rsidR="00B065EB" w:rsidRPr="007A3CB7">
        <w:rPr>
          <w:i/>
          <w:sz w:val="22"/>
          <w:szCs w:val="22"/>
        </w:rPr>
        <w:t>dziećmi i młodzieżą (Dz. U. z </w:t>
      </w:r>
      <w:r w:rsidRPr="007A3CB7">
        <w:rPr>
          <w:i/>
          <w:sz w:val="22"/>
          <w:szCs w:val="22"/>
        </w:rPr>
        <w:t>2009 r. Nr 139, poz. 1133)</w:t>
      </w:r>
    </w:p>
    <w:p w:rsidR="0033287F" w:rsidRPr="007A3CB7" w:rsidRDefault="00A75839" w:rsidP="00F12E9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rFonts w:eastAsia="Calibri"/>
          <w:i/>
          <w:sz w:val="22"/>
          <w:szCs w:val="22"/>
        </w:rPr>
        <w:t>Ustawa z dnia 5 grudnia 2008 r. o zapobieganiu oraz zwalczaniu zakażeń i chorób zakaźnych u ludzi (Dz.U. z 2019 r. poz.1239 ze zm.),</w:t>
      </w:r>
    </w:p>
    <w:p w:rsidR="007A3CB7" w:rsidRPr="007A3CB7" w:rsidRDefault="00A75839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rFonts w:eastAsia="Calibri"/>
          <w:i/>
          <w:sz w:val="22"/>
          <w:szCs w:val="22"/>
        </w:rPr>
        <w:t>Ustawa z dnia 14 marca 1985 r. o Państwowej Inspekcji Sanitarnej (Dz.U. z 2019 r. poz. 59),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>Rozporządzenie Ministra Edukacji Narodowej z dnia 20 marca 2020 r. zmieniające rozporządzenie w sprawie czasowego ograniczenia funkcjonowania jednostek systemu oświaty w związku z zapobieganiem, przeciwdziałaniem i zwalczaniem COVID-19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>Rozporządzenie Ministra Edukacji Narodowej z dnia 3 kwietnia 2020 r. zmieniające rozporządzenie w sprawie czasowego ograniczenia funkcjonowania jednostek systemu oświaty w związku z zapobieganiem, przeciwdziałaniem i zwalczaniem COVID-19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i/>
          <w:sz w:val="22"/>
          <w:szCs w:val="22"/>
        </w:rPr>
        <w:t xml:space="preserve">Rozporządzenie Ministra Edukacji Narodowej z dnia 10 kwietnia 2020 r. zmieniające rozporządzenie w sprawie czasowego ograniczenia funkcjonowania jednostek systemu oświaty w związku z zapobieganiem, przeciwdziałaniem i zwalczaniem COVID-19 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i/>
          <w:sz w:val="22"/>
          <w:szCs w:val="22"/>
        </w:rPr>
      </w:pPr>
      <w:r w:rsidRPr="007A3CB7">
        <w:rPr>
          <w:rStyle w:val="Pogrubienie"/>
          <w:b w:val="0"/>
          <w:i/>
          <w:sz w:val="22"/>
          <w:szCs w:val="22"/>
        </w:rPr>
        <w:t>Tekst ujednolicony: Rozporządzenie Ministra Edukacji Narodowej z dnia 11 marca 2020 r. w sprawie czasowego ograniczenia funkcjonowania systemu oświaty w związku z zapobieganiem, przeciwdziałaniem zwalczaniem COVID-19</w:t>
      </w:r>
    </w:p>
    <w:p w:rsidR="007A3CB7" w:rsidRPr="007A3CB7" w:rsidRDefault="007A3CB7" w:rsidP="007A3CB7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7A3CB7">
        <w:rPr>
          <w:i/>
          <w:sz w:val="22"/>
          <w:szCs w:val="22"/>
        </w:rPr>
        <w:t>Rozporządzenie Ministra Edukacji Narodowej z dnia 24 kwietnia 2020 r. zmieniające rozporządzenie w sprawie czasowego ograniczenia funkcjonowania jednostek systemu oświaty w związku z zapobieganiem, przeciwdziałaniem i zwalczaniem COVID-19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Fonts w:ascii="Times New Roman" w:hAnsi="Times New Roman" w:cs="Times New Roman"/>
          <w:i/>
          <w:sz w:val="22"/>
          <w:szCs w:val="22"/>
        </w:rPr>
        <w:t>Rozporządzenie Ministra Edukacji Narodowej z dnia 29 kwietnia 2020 r. zmieniające rozporządzenie w sprawie czasowego ograniczenia funkcjonowania jednostek systemu oświaty w związku z zapobieganiem, przeciwdziałaniem i zwalczaniem COVID-19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Rozporządzenie Ministra Edukacji Narodowej z dnia 20 marca 2020 r. w sprawie w sprawie szczególnych rozwiązań w okresie czasowego ograniczenia funkcjonowania jednostek systemu oświaty w związku z zapobieganiem, przeciwdziałaniem i zwalczaniem COVID-19 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Fonts w:ascii="Times New Roman" w:hAnsi="Times New Roman" w:cs="Times New Roman"/>
          <w:i/>
          <w:sz w:val="22"/>
          <w:szCs w:val="22"/>
        </w:rPr>
        <w:t xml:space="preserve">Rozporządzenie Ministra Edukacji Narodowej z dnia 25 marca 2020 r. zmieniające rozporządzenie w sprawie w sprawie szczególnych rozwiązań w okresie czasowego ograniczenia funkcjonowania jednostek systemu oświaty w związku z zapobieganiem, przeciwdziałaniem i zwalczaniem COVID-19 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Fonts w:ascii="Times New Roman" w:hAnsi="Times New Roman" w:cs="Times New Roman"/>
          <w:i/>
          <w:sz w:val="22"/>
          <w:szCs w:val="22"/>
        </w:rPr>
        <w:t xml:space="preserve">Rozporządzenie Ministra Edukacji Narodowej z dnia 31 marca 2020 r. zmieniające rozporządzenie w sprawie w sprawie szczególnych rozwiązań w okresie czasowego ograniczenia funkcjonowania jednostek systemu oświaty w związku z zapobieganiem, przeciwdziałaniem i zwalczaniem COVID-19 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Fonts w:ascii="Times New Roman" w:hAnsi="Times New Roman" w:cs="Times New Roman"/>
          <w:i/>
          <w:sz w:val="22"/>
          <w:szCs w:val="22"/>
        </w:rPr>
        <w:t xml:space="preserve">Rozporządzenie Ministra Edukacji Narodowej z dnia 10 kwietnia 2020 r. zmieniające rozporządzenie w sprawie w sprawie szczególnych rozwiązań w okresie czasowego ograniczenia funkcjonowania jednostek systemu oświaty w związku z zapobieganiem, przeciwdziałaniem i zwalczaniem COVID-19 </w:t>
      </w:r>
    </w:p>
    <w:p w:rsidR="007A3CB7" w:rsidRPr="007A3CB7" w:rsidRDefault="007A3CB7" w:rsidP="007A3CB7">
      <w:pPr>
        <w:pStyle w:val="wypunktowanie"/>
        <w:numPr>
          <w:ilvl w:val="0"/>
          <w:numId w:val="4"/>
        </w:numPr>
        <w:rPr>
          <w:rFonts w:ascii="Times New Roman" w:hAnsi="Times New Roman" w:cs="Times New Roman"/>
          <w:i/>
          <w:sz w:val="22"/>
          <w:szCs w:val="22"/>
        </w:rPr>
      </w:pPr>
      <w:r w:rsidRPr="007A3CB7">
        <w:rPr>
          <w:rStyle w:val="Pogrubienie"/>
          <w:rFonts w:ascii="Times New Roman" w:hAnsi="Times New Roman" w:cs="Times New Roman"/>
          <w:b w:val="0"/>
          <w:i/>
          <w:sz w:val="22"/>
          <w:szCs w:val="22"/>
        </w:rPr>
        <w:t>Tekst ujednolicony: Rozporządzenie Ministra Edukacji Narodowej z dnia 20 marca 2020 r. w sprawie szczególnych rozwiązań w okresie czasowego ograniczenia funkcjonowania jednostek systemu oświaty w związku z zapobieganiem, przeciwdziałaniem i zwalczaniem COVID-19</w:t>
      </w:r>
      <w:r w:rsidRPr="007A3CB7">
        <w:rPr>
          <w:rFonts w:ascii="Times New Roman" w:hAnsi="Times New Roman" w:cs="Times New Roman"/>
          <w:b/>
          <w:bCs/>
          <w:i/>
          <w:sz w:val="22"/>
          <w:szCs w:val="22"/>
        </w:rPr>
        <w:br/>
      </w:r>
    </w:p>
    <w:p w:rsidR="00E7764C" w:rsidRPr="007A3CB7" w:rsidRDefault="00E7764C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3CB7">
        <w:rPr>
          <w:rFonts w:ascii="Times New Roman" w:eastAsia="Calibri" w:hAnsi="Times New Roman" w:cs="Times New Roman"/>
          <w:b/>
          <w:i/>
          <w:sz w:val="24"/>
          <w:szCs w:val="24"/>
        </w:rPr>
        <w:t>Cel</w:t>
      </w:r>
      <w:r w:rsidR="008A5C7F" w:rsidRPr="007A3C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procedury:</w:t>
      </w:r>
    </w:p>
    <w:p w:rsidR="004D2EF6" w:rsidRPr="00F12E96" w:rsidRDefault="004D2EF6" w:rsidP="007A3C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E96">
        <w:rPr>
          <w:rFonts w:ascii="Times New Roman" w:eastAsia="Calibri" w:hAnsi="Times New Roman" w:cs="Times New Roman"/>
          <w:sz w:val="24"/>
          <w:szCs w:val="24"/>
        </w:rPr>
        <w:t>Celem niniejszej procedury jest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287F" w:rsidRPr="007A3CB7" w:rsidRDefault="007A3CB7" w:rsidP="007A3C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t xml:space="preserve">ustalenie określonego </w:t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 xml:space="preserve">sposobu postępowania 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t>celem</w:t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 xml:space="preserve"> zapewnienia bezpieczeństwa 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higieny 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t>w Szkole P</w:t>
      </w:r>
      <w:r w:rsidR="006B31FD" w:rsidRPr="007A3CB7">
        <w:rPr>
          <w:rFonts w:ascii="Times New Roman" w:eastAsia="Calibri" w:hAnsi="Times New Roman" w:cs="Times New Roman"/>
          <w:sz w:val="24"/>
          <w:szCs w:val="24"/>
        </w:rPr>
        <w:t xml:space="preserve">odstawowej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im. św. Jana Kantego w Świlczy 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FFB" w:rsidRPr="007A3CB7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>czasie trwania zagrożenia epidemicznego COVID-19.</w:t>
      </w:r>
    </w:p>
    <w:p w:rsidR="0033287F" w:rsidRPr="007A3CB7" w:rsidRDefault="007A3CB7" w:rsidP="007A3C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B31FD" w:rsidRPr="007A3CB7">
        <w:rPr>
          <w:rFonts w:ascii="Times New Roman" w:eastAsia="Calibri" w:hAnsi="Times New Roman" w:cs="Times New Roman"/>
          <w:sz w:val="24"/>
          <w:szCs w:val="24"/>
        </w:rPr>
        <w:t xml:space="preserve">wdrożenie działań poprzez </w:t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>ograniczenie do minimum ilości osób</w:t>
      </w:r>
      <w:r w:rsidR="00F12E96" w:rsidRPr="007A3CB7">
        <w:rPr>
          <w:rFonts w:ascii="Times New Roman" w:eastAsia="Calibri" w:hAnsi="Times New Roman" w:cs="Times New Roman"/>
          <w:sz w:val="24"/>
          <w:szCs w:val="24"/>
        </w:rPr>
        <w:t>,</w:t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 xml:space="preserve"> jakie przebywają </w:t>
      </w:r>
      <w:r w:rsidR="004D2EF6" w:rsidRPr="007A3CB7">
        <w:rPr>
          <w:rFonts w:ascii="Times New Roman" w:eastAsia="Calibri" w:hAnsi="Times New Roman" w:cs="Times New Roman"/>
          <w:sz w:val="24"/>
          <w:szCs w:val="24"/>
        </w:rPr>
        <w:br/>
      </w:r>
      <w:r w:rsidR="00E7764C" w:rsidRPr="007A3CB7">
        <w:rPr>
          <w:rFonts w:ascii="Times New Roman" w:eastAsia="Calibri" w:hAnsi="Times New Roman" w:cs="Times New Roman"/>
          <w:sz w:val="24"/>
          <w:szCs w:val="24"/>
        </w:rPr>
        <w:t>w placówce.</w:t>
      </w:r>
    </w:p>
    <w:p w:rsidR="0033287F" w:rsidRPr="00F12E96" w:rsidRDefault="0033287F" w:rsidP="00F12E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7F" w:rsidRPr="007A3CB7" w:rsidRDefault="008A5C7F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3CB7">
        <w:rPr>
          <w:rFonts w:ascii="Times New Roman" w:eastAsia="Calibri" w:hAnsi="Times New Roman" w:cs="Times New Roman"/>
          <w:b/>
          <w:i/>
          <w:sz w:val="24"/>
          <w:szCs w:val="24"/>
        </w:rPr>
        <w:t>Definicja przedmiotu procedury:</w:t>
      </w:r>
    </w:p>
    <w:p w:rsidR="006F3143" w:rsidRPr="00F12E96" w:rsidRDefault="006F3143" w:rsidP="007A3C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E96">
        <w:rPr>
          <w:rFonts w:ascii="Times New Roman" w:eastAsia="Calibri" w:hAnsi="Times New Roman" w:cs="Times New Roman"/>
          <w:sz w:val="24"/>
          <w:szCs w:val="24"/>
        </w:rPr>
        <w:t>Przedmiotem niniejszej procedury jest określenie:</w:t>
      </w:r>
    </w:p>
    <w:p w:rsidR="006F3143" w:rsidRPr="007A3CB7" w:rsidRDefault="007A3CB7" w:rsidP="007A3CB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eastAsia="Calibri" w:hAnsi="Times New Roman" w:cs="Times New Roman"/>
          <w:sz w:val="24"/>
          <w:szCs w:val="24"/>
        </w:rPr>
        <w:t>-</w:t>
      </w:r>
      <w:r w:rsidR="00AB6043" w:rsidRPr="007A3CB7">
        <w:rPr>
          <w:rFonts w:ascii="Times New Roman" w:eastAsia="Calibri" w:hAnsi="Times New Roman" w:cs="Times New Roman"/>
          <w:sz w:val="24"/>
          <w:szCs w:val="24"/>
        </w:rPr>
        <w:t xml:space="preserve">zasad </w:t>
      </w:r>
      <w:r w:rsidR="006F3143" w:rsidRPr="007A3CB7">
        <w:rPr>
          <w:rFonts w:ascii="Times New Roman" w:hAnsi="Times New Roman" w:cs="Times New Roman"/>
          <w:sz w:val="24"/>
          <w:szCs w:val="24"/>
        </w:rPr>
        <w:t>postępowania pracowników,</w:t>
      </w:r>
      <w:r w:rsidR="006E3BC5" w:rsidRPr="007A3CB7">
        <w:rPr>
          <w:rFonts w:ascii="Times New Roman" w:hAnsi="Times New Roman" w:cs="Times New Roman"/>
          <w:sz w:val="24"/>
          <w:szCs w:val="24"/>
        </w:rPr>
        <w:t xml:space="preserve"> dyrektora, rodziców/opiekunów oraz </w:t>
      </w:r>
      <w:r w:rsidR="006F3143" w:rsidRPr="007A3CB7">
        <w:rPr>
          <w:rFonts w:ascii="Times New Roman" w:hAnsi="Times New Roman" w:cs="Times New Roman"/>
          <w:sz w:val="24"/>
          <w:szCs w:val="24"/>
        </w:rPr>
        <w:t>wychowawców placówki w czasie trwania pandemii COVID - 19</w:t>
      </w:r>
    </w:p>
    <w:p w:rsidR="006F3143" w:rsidRPr="007A3CB7" w:rsidRDefault="007A3CB7" w:rsidP="007A3CB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F3143" w:rsidRPr="007A3CB7">
        <w:rPr>
          <w:rFonts w:ascii="Times New Roman" w:hAnsi="Times New Roman" w:cs="Times New Roman"/>
          <w:sz w:val="24"/>
          <w:szCs w:val="24"/>
        </w:rPr>
        <w:t>zapewnienie bezpieczeństwa i higieny na terenie placówki</w:t>
      </w:r>
      <w:r w:rsidR="006B31FD" w:rsidRPr="007A3CB7">
        <w:rPr>
          <w:rFonts w:ascii="Times New Roman" w:hAnsi="Times New Roman" w:cs="Times New Roman"/>
          <w:sz w:val="24"/>
          <w:szCs w:val="24"/>
        </w:rPr>
        <w:t xml:space="preserve"> i zniwelowanie możliwości rozprzestrzeniania się choroby,</w:t>
      </w:r>
    </w:p>
    <w:p w:rsidR="0033287F" w:rsidRPr="007A3CB7" w:rsidRDefault="007A3CB7" w:rsidP="007A3CB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hAnsi="Times New Roman" w:cs="Times New Roman"/>
          <w:sz w:val="24"/>
          <w:szCs w:val="24"/>
        </w:rPr>
        <w:t>-</w:t>
      </w:r>
      <w:r w:rsidR="006F3143" w:rsidRPr="007A3CB7">
        <w:rPr>
          <w:rFonts w:ascii="Times New Roman" w:hAnsi="Times New Roman" w:cs="Times New Roman"/>
          <w:sz w:val="24"/>
          <w:szCs w:val="24"/>
        </w:rPr>
        <w:t xml:space="preserve">wyjaśnienie podstawowych definicji związanych z </w:t>
      </w:r>
      <w:r w:rsidR="0033287F" w:rsidRPr="007A3CB7">
        <w:rPr>
          <w:rFonts w:ascii="Times New Roman" w:hAnsi="Times New Roman" w:cs="Times New Roman"/>
          <w:sz w:val="24"/>
          <w:szCs w:val="24"/>
        </w:rPr>
        <w:t>pandemią.</w:t>
      </w:r>
    </w:p>
    <w:p w:rsidR="00AB6043" w:rsidRPr="00AB6043" w:rsidRDefault="00AB6043" w:rsidP="00AB6043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7F" w:rsidRPr="007A3CB7" w:rsidRDefault="008A5C7F" w:rsidP="00F1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i/>
          <w:sz w:val="24"/>
          <w:szCs w:val="24"/>
        </w:rPr>
      </w:pPr>
    </w:p>
    <w:p w:rsidR="006F3143" w:rsidRPr="007A3CB7" w:rsidRDefault="008A5C7F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3CB7">
        <w:rPr>
          <w:rFonts w:ascii="Times New Roman" w:eastAsia="Calibri" w:hAnsi="Times New Roman" w:cs="Times New Roman"/>
          <w:b/>
          <w:i/>
          <w:sz w:val="24"/>
          <w:szCs w:val="24"/>
        </w:rPr>
        <w:t>Kogo dotyczy procedura (zakres procedury).</w:t>
      </w:r>
    </w:p>
    <w:p w:rsidR="008A5C7F" w:rsidRPr="00F12E96" w:rsidRDefault="008A5C7F" w:rsidP="007A3C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E96">
        <w:rPr>
          <w:rFonts w:ascii="Times New Roman" w:eastAsia="Calibri" w:hAnsi="Times New Roman" w:cs="Times New Roman"/>
          <w:sz w:val="24"/>
          <w:szCs w:val="24"/>
        </w:rPr>
        <w:t>Niniejsza procedura dotyczy:</w:t>
      </w:r>
    </w:p>
    <w:p w:rsidR="005F48D1" w:rsidRPr="007A3CB7" w:rsidRDefault="007A3CB7" w:rsidP="007A3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7A3CB7">
        <w:rPr>
          <w:rFonts w:ascii="Times New Roman" w:eastAsia="Calibri" w:hAnsi="Times New Roman" w:cs="Times New Roman"/>
          <w:sz w:val="24"/>
          <w:szCs w:val="24"/>
        </w:rPr>
        <w:t>ws</w:t>
      </w:r>
      <w:r w:rsidR="006E3BC5" w:rsidRPr="007A3CB7">
        <w:rPr>
          <w:rFonts w:ascii="Times New Roman" w:eastAsia="Calibri" w:hAnsi="Times New Roman" w:cs="Times New Roman"/>
          <w:sz w:val="24"/>
          <w:szCs w:val="24"/>
        </w:rPr>
        <w:t>zystkich pracowników szkoły</w:t>
      </w:r>
      <w:r w:rsidR="008A5C7F" w:rsidRPr="007A3CB7">
        <w:rPr>
          <w:rFonts w:ascii="Times New Roman" w:eastAsia="Calibri" w:hAnsi="Times New Roman" w:cs="Times New Roman"/>
          <w:sz w:val="24"/>
          <w:szCs w:val="24"/>
        </w:rPr>
        <w:t xml:space="preserve"> świadczących pracę na terenie placówki w trakcie trwania pandemii </w:t>
      </w:r>
      <w:proofErr w:type="spellStart"/>
      <w:r w:rsidR="008A5C7F" w:rsidRPr="007A3CB7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="008A5C7F" w:rsidRPr="007A3CB7">
        <w:rPr>
          <w:rFonts w:ascii="Times New Roman" w:eastAsia="Calibri" w:hAnsi="Times New Roman" w:cs="Times New Roman"/>
          <w:sz w:val="24"/>
          <w:szCs w:val="24"/>
        </w:rPr>
        <w:t xml:space="preserve"> COVID-19.</w:t>
      </w:r>
    </w:p>
    <w:p w:rsidR="005F48D1" w:rsidRPr="007A3CB7" w:rsidRDefault="007A3CB7" w:rsidP="007A3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eastAsia="Calibri" w:hAnsi="Times New Roman" w:cs="Times New Roman"/>
          <w:sz w:val="24"/>
          <w:szCs w:val="24"/>
        </w:rPr>
        <w:t>-</w:t>
      </w:r>
      <w:r w:rsidR="006E3BC5" w:rsidRPr="007A3CB7">
        <w:rPr>
          <w:rFonts w:ascii="Times New Roman" w:eastAsia="Calibri" w:hAnsi="Times New Roman" w:cs="Times New Roman"/>
          <w:sz w:val="24"/>
          <w:szCs w:val="24"/>
        </w:rPr>
        <w:t>Dyrekcji szkoły</w:t>
      </w:r>
    </w:p>
    <w:p w:rsidR="00EA1A6B" w:rsidRPr="007A3CB7" w:rsidRDefault="007A3CB7" w:rsidP="007A3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CB7">
        <w:rPr>
          <w:rFonts w:ascii="Times New Roman" w:eastAsia="Calibri" w:hAnsi="Times New Roman" w:cs="Times New Roman"/>
          <w:sz w:val="24"/>
          <w:szCs w:val="24"/>
        </w:rPr>
        <w:t>-</w:t>
      </w:r>
      <w:r w:rsidR="006E3BC5" w:rsidRPr="007A3CB7">
        <w:rPr>
          <w:rFonts w:ascii="Times New Roman" w:eastAsia="Calibri" w:hAnsi="Times New Roman" w:cs="Times New Roman"/>
          <w:sz w:val="24"/>
          <w:szCs w:val="24"/>
        </w:rPr>
        <w:t>Rodziców (prawnych opiekunów).</w:t>
      </w:r>
    </w:p>
    <w:p w:rsidR="00D53C9B" w:rsidRPr="00F12E96" w:rsidRDefault="00D53C9B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C7F" w:rsidRPr="007A3CB7" w:rsidRDefault="008A5C7F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A3C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Ogólne zasady postępowania pracowników na terenie placówki</w:t>
      </w:r>
      <w:r w:rsidR="00032C54" w:rsidRPr="007A3C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8A5C7F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r w:rsidR="00E07AB5" w:rsidRPr="00F12E96">
        <w:rPr>
          <w:rFonts w:ascii="Times New Roman" w:eastAsia="Calibri" w:hAnsi="Times New Roman" w:cs="Times New Roman"/>
          <w:sz w:val="24"/>
          <w:szCs w:val="24"/>
        </w:rPr>
        <w:t>szkoły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 wyznacza pracowników, którzy w trakcie pandemii świadczą pracę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w normalnym trybie </w:t>
      </w:r>
      <w:r w:rsidR="00C3365E">
        <w:rPr>
          <w:rFonts w:ascii="Times New Roman" w:eastAsia="Calibri" w:hAnsi="Times New Roman" w:cs="Times New Roman"/>
          <w:sz w:val="24"/>
          <w:szCs w:val="24"/>
        </w:rPr>
        <w:t>i przydziela im zadania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5E8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bCs/>
          <w:sz w:val="24"/>
          <w:szCs w:val="24"/>
        </w:rPr>
        <w:t xml:space="preserve">Pracownicy wykonujący pracę na terenie placówki w trakcie trwania pandemii </w:t>
      </w:r>
      <w:r w:rsidR="00D266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8A5C7F" w:rsidRPr="00F12E96">
        <w:rPr>
          <w:rFonts w:ascii="Times New Roman" w:eastAsia="Calibri" w:hAnsi="Times New Roman" w:cs="Times New Roman"/>
          <w:bCs/>
          <w:sz w:val="24"/>
          <w:szCs w:val="24"/>
        </w:rPr>
        <w:t xml:space="preserve">odpowiedzialni są za przestrzeganie zasad BHP, zgodnie z </w:t>
      </w:r>
      <w:r w:rsidR="007031C0" w:rsidRPr="00F12E96">
        <w:rPr>
          <w:rFonts w:ascii="Times New Roman" w:eastAsia="Calibri" w:hAnsi="Times New Roman" w:cs="Times New Roman"/>
          <w:bCs/>
          <w:sz w:val="24"/>
          <w:szCs w:val="24"/>
        </w:rPr>
        <w:t>wprowadzonymi procedurami,dbają o swoje</w:t>
      </w:r>
      <w:r w:rsidR="008A5C7F" w:rsidRPr="00F12E96">
        <w:rPr>
          <w:rFonts w:ascii="Times New Roman" w:eastAsia="Calibri" w:hAnsi="Times New Roman" w:cs="Times New Roman"/>
          <w:bCs/>
          <w:sz w:val="24"/>
          <w:szCs w:val="24"/>
        </w:rPr>
        <w:t xml:space="preserve"> bezpieczeństwo i higienę </w:t>
      </w:r>
      <w:r w:rsidR="007031C0" w:rsidRPr="00F12E96">
        <w:rPr>
          <w:rFonts w:ascii="Times New Roman" w:eastAsia="Calibri" w:hAnsi="Times New Roman" w:cs="Times New Roman"/>
          <w:bCs/>
          <w:sz w:val="24"/>
          <w:szCs w:val="24"/>
        </w:rPr>
        <w:t xml:space="preserve">na terenie szkoły, w tym </w:t>
      </w:r>
      <w:r w:rsidR="008A5C7F" w:rsidRPr="00F12E96">
        <w:rPr>
          <w:rFonts w:ascii="Times New Roman" w:eastAsia="Calibri" w:hAnsi="Times New Roman" w:cs="Times New Roman"/>
          <w:bCs/>
          <w:sz w:val="24"/>
          <w:szCs w:val="24"/>
        </w:rPr>
        <w:t xml:space="preserve">powierzonych im sprzętów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8A5C7F" w:rsidRPr="00F12E96">
        <w:rPr>
          <w:rFonts w:ascii="Times New Roman" w:eastAsia="Calibri" w:hAnsi="Times New Roman" w:cs="Times New Roman"/>
          <w:bCs/>
          <w:sz w:val="24"/>
          <w:szCs w:val="24"/>
        </w:rPr>
        <w:t>i narzędzi.</w:t>
      </w:r>
    </w:p>
    <w:p w:rsidR="00CE07EA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>Pracownicy z objawami choroby, takimi jak podwyższona temperatura</w:t>
      </w:r>
      <w:r w:rsidR="00417688" w:rsidRPr="00F12E96">
        <w:rPr>
          <w:rFonts w:ascii="Times New Roman" w:eastAsia="Calibri" w:hAnsi="Times New Roman" w:cs="Times New Roman"/>
          <w:sz w:val="24"/>
          <w:szCs w:val="24"/>
        </w:rPr>
        <w:br/>
        <w:t>powyżej 37</w:t>
      </w:r>
      <w:r>
        <w:rPr>
          <w:rFonts w:ascii="Times New Roman" w:eastAsia="Calibri" w:hAnsi="Times New Roman" w:cs="Times New Roman"/>
          <w:sz w:val="24"/>
          <w:szCs w:val="24"/>
        </w:rPr>
        <w:t xml:space="preserve">st.C </w:t>
      </w:r>
      <w:r w:rsidR="008A5C7F" w:rsidRPr="00F12E9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, </w:t>
      </w:r>
      <w:r w:rsidR="00E36A2F" w:rsidRPr="00F12E96">
        <w:rPr>
          <w:rFonts w:ascii="Times New Roman" w:eastAsia="Calibri" w:hAnsi="Times New Roman" w:cs="Times New Roman"/>
          <w:sz w:val="24"/>
          <w:szCs w:val="24"/>
        </w:rPr>
        <w:t>katar, kaszel, biegunka, duszności, wysypka, bóle mięśni, ból gardła, utrata smaku czy węchu</w:t>
      </w:r>
      <w:r w:rsidR="000259CD" w:rsidRPr="00F12E96">
        <w:rPr>
          <w:rFonts w:ascii="Times New Roman" w:eastAsia="Calibri" w:hAnsi="Times New Roman" w:cs="Times New Roman"/>
          <w:sz w:val="24"/>
          <w:szCs w:val="24"/>
        </w:rPr>
        <w:t>, ból głowy</w:t>
      </w:r>
      <w:r w:rsidR="00E36A2F" w:rsidRPr="00F12E96">
        <w:rPr>
          <w:rFonts w:ascii="Times New Roman" w:eastAsia="Calibri" w:hAnsi="Times New Roman" w:cs="Times New Roman"/>
          <w:sz w:val="24"/>
          <w:szCs w:val="24"/>
        </w:rPr>
        <w:t xml:space="preserve"> i inne nietypowe</w:t>
      </w:r>
      <w:r w:rsidR="00E36A2F" w:rsidRPr="00F12E96">
        <w:rPr>
          <w:rFonts w:ascii="Times New Roman" w:hAnsi="Times New Roman" w:cs="Times New Roman"/>
          <w:sz w:val="24"/>
          <w:szCs w:val="24"/>
        </w:rPr>
        <w:t>,</w:t>
      </w:r>
      <w:r w:rsidR="0036718B">
        <w:rPr>
          <w:rFonts w:ascii="Times New Roman" w:hAnsi="Times New Roman" w:cs="Times New Roman"/>
          <w:sz w:val="24"/>
          <w:szCs w:val="24"/>
        </w:rPr>
        <w:t xml:space="preserve"> 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>nie są wpuszczani na teren placówki.</w:t>
      </w:r>
    </w:p>
    <w:p w:rsidR="00CB599A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B599A" w:rsidRPr="00F12E96">
        <w:rPr>
          <w:rFonts w:ascii="Times New Roman" w:eastAsia="Calibri" w:hAnsi="Times New Roman" w:cs="Times New Roman"/>
          <w:sz w:val="24"/>
          <w:szCs w:val="24"/>
        </w:rPr>
        <w:t xml:space="preserve">Pracownicy są świadomi faktu zatajenia przed Dyrekcją szkoły, ewentualnych kontaktów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B599A" w:rsidRPr="00F12E96">
        <w:rPr>
          <w:rFonts w:ascii="Times New Roman" w:eastAsia="Calibri" w:hAnsi="Times New Roman" w:cs="Times New Roman"/>
          <w:sz w:val="24"/>
          <w:szCs w:val="24"/>
        </w:rPr>
        <w:t>z osobami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99A" w:rsidRPr="00F12E96">
        <w:rPr>
          <w:rFonts w:ascii="Times New Roman" w:eastAsia="Calibri" w:hAnsi="Times New Roman" w:cs="Times New Roman"/>
          <w:sz w:val="24"/>
          <w:szCs w:val="24"/>
        </w:rPr>
        <w:t>p</w:t>
      </w:r>
      <w:r w:rsidR="00727595">
        <w:rPr>
          <w:rFonts w:ascii="Times New Roman" w:eastAsia="Calibri" w:hAnsi="Times New Roman" w:cs="Times New Roman"/>
          <w:sz w:val="24"/>
          <w:szCs w:val="24"/>
        </w:rPr>
        <w:t>otencjalnie zakażonymi Covid-19 i związanymi z tym konsekwencjami prawnymi.</w:t>
      </w:r>
    </w:p>
    <w:p w:rsidR="00120E73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Pracownicy pracujący danego dnia ze sobą zachowują odstęp minimum 1,5 </w:t>
      </w:r>
      <w:r w:rsidR="00CB599A" w:rsidRPr="00F12E96">
        <w:rPr>
          <w:rFonts w:ascii="Times New Roman" w:eastAsia="Calibri" w:hAnsi="Times New Roman" w:cs="Times New Roman"/>
          <w:sz w:val="24"/>
          <w:szCs w:val="24"/>
        </w:rPr>
        <w:t>metra od siebie</w:t>
      </w:r>
      <w:r w:rsidR="00120E73" w:rsidRPr="00F12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C7F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>Na teren szkoł</w:t>
      </w:r>
      <w:r>
        <w:rPr>
          <w:rFonts w:ascii="Times New Roman" w:eastAsia="Calibri" w:hAnsi="Times New Roman" w:cs="Times New Roman"/>
          <w:sz w:val="24"/>
          <w:szCs w:val="24"/>
        </w:rPr>
        <w:t>y n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ie są wpuszczane osoby, które nie mają uzasadnionego interesu przebywania na terenie </w:t>
      </w:r>
      <w:proofErr w:type="spellStart"/>
      <w:r w:rsidR="008A5C7F" w:rsidRPr="00F12E96">
        <w:rPr>
          <w:rFonts w:ascii="Times New Roman" w:eastAsia="Calibri" w:hAnsi="Times New Roman" w:cs="Times New Roman"/>
          <w:sz w:val="24"/>
          <w:szCs w:val="24"/>
        </w:rPr>
        <w:t>placów</w:t>
      </w:r>
      <w:r w:rsidR="0033287F" w:rsidRPr="00F12E96">
        <w:rPr>
          <w:rFonts w:ascii="Times New Roman" w:eastAsia="Calibri" w:hAnsi="Times New Roman" w:cs="Times New Roman"/>
          <w:sz w:val="24"/>
          <w:szCs w:val="24"/>
        </w:rPr>
        <w:t>,</w:t>
      </w:r>
      <w:r w:rsidR="007E28A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7E28A6">
        <w:rPr>
          <w:rFonts w:ascii="Times New Roman" w:eastAsia="Calibri" w:hAnsi="Times New Roman" w:cs="Times New Roman"/>
          <w:sz w:val="24"/>
          <w:szCs w:val="24"/>
        </w:rPr>
        <w:t xml:space="preserve"> także o</w:t>
      </w:r>
      <w:r w:rsidR="000259CD" w:rsidRPr="00F12E96">
        <w:rPr>
          <w:rFonts w:ascii="Times New Roman" w:eastAsia="Calibri" w:hAnsi="Times New Roman" w:cs="Times New Roman"/>
          <w:sz w:val="24"/>
          <w:szCs w:val="24"/>
        </w:rPr>
        <w:t>soby</w:t>
      </w:r>
      <w:r w:rsidR="007E28A6">
        <w:rPr>
          <w:rFonts w:ascii="Times New Roman" w:eastAsia="Calibri" w:hAnsi="Times New Roman" w:cs="Times New Roman"/>
          <w:sz w:val="24"/>
          <w:szCs w:val="24"/>
        </w:rPr>
        <w:t>, które nie posiadają</w:t>
      </w:r>
      <w:r w:rsidR="000259CD" w:rsidRPr="00F12E96">
        <w:rPr>
          <w:rFonts w:ascii="Times New Roman" w:eastAsia="Calibri" w:hAnsi="Times New Roman" w:cs="Times New Roman"/>
          <w:sz w:val="24"/>
          <w:szCs w:val="24"/>
        </w:rPr>
        <w:t xml:space="preserve"> maseczki ochronnej,</w:t>
      </w:r>
      <w:r w:rsidR="0033287F" w:rsidRPr="00F12E96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zwłaszcza </w:t>
      </w:r>
      <w:r w:rsidR="007E28A6">
        <w:rPr>
          <w:rFonts w:ascii="Times New Roman" w:eastAsia="Calibri" w:hAnsi="Times New Roman" w:cs="Times New Roman"/>
          <w:sz w:val="24"/>
          <w:szCs w:val="24"/>
        </w:rPr>
        <w:t>te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 z objawami choroby.</w:t>
      </w:r>
    </w:p>
    <w:p w:rsidR="00FA360A" w:rsidRPr="00F12E96" w:rsidRDefault="00FA360A" w:rsidP="00FA360A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C7F" w:rsidRPr="006A45E8" w:rsidRDefault="008A5C7F" w:rsidP="00F12E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A45E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Szczegółowe zasady zachowania higieny przez pracowników w miejscu pracy</w:t>
      </w:r>
    </w:p>
    <w:p w:rsidR="00E36A2F" w:rsidRPr="00F12E96" w:rsidRDefault="00E36A2F" w:rsidP="00F12E9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7C54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C54" w:rsidRPr="006A45E8">
        <w:rPr>
          <w:rFonts w:ascii="Times New Roman" w:hAnsi="Times New Roman" w:cs="Times New Roman"/>
          <w:sz w:val="24"/>
          <w:szCs w:val="24"/>
        </w:rPr>
        <w:t>Przed wejściem do placówki wszyscy pracownicy placówki zobowiązani są każdorazowo zdezynfekować ręce, umieszczonym przy wejściu płynem do dezynfekcji.</w:t>
      </w:r>
    </w:p>
    <w:p w:rsidR="00033CD6" w:rsidRPr="00F12E96" w:rsidRDefault="006A45E8" w:rsidP="006A45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W trakcie wykonywania pracy pracownicy </w:t>
      </w:r>
      <w:r w:rsidR="00033CD6" w:rsidRPr="00F12E96">
        <w:rPr>
          <w:rFonts w:ascii="Times New Roman" w:hAnsi="Times New Roman" w:cs="Times New Roman"/>
          <w:sz w:val="24"/>
          <w:szCs w:val="24"/>
        </w:rPr>
        <w:t>mają założone gumowe rękawiczki.</w:t>
      </w:r>
    </w:p>
    <w:p w:rsidR="004277E6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-Nauczyciele/</w:t>
      </w:r>
      <w:r w:rsidR="00033CD6" w:rsidRPr="00F12E96">
        <w:rPr>
          <w:rFonts w:ascii="Times New Roman" w:hAnsi="Times New Roman" w:cs="Times New Roman"/>
          <w:sz w:val="24"/>
          <w:szCs w:val="24"/>
        </w:rPr>
        <w:t>Personel opiekujący się dziećmi jest zaopatrzony w środki ochrony osobistej: maseczki, rękawiczki jedno</w:t>
      </w:r>
      <w:r w:rsidR="005F48D1" w:rsidRPr="00F12E96">
        <w:rPr>
          <w:rFonts w:ascii="Times New Roman" w:hAnsi="Times New Roman" w:cs="Times New Roman"/>
          <w:sz w:val="24"/>
          <w:szCs w:val="24"/>
        </w:rPr>
        <w:t>razo</w:t>
      </w:r>
      <w:r w:rsidR="006F3B13">
        <w:rPr>
          <w:rFonts w:ascii="Times New Roman" w:hAnsi="Times New Roman" w:cs="Times New Roman"/>
          <w:sz w:val="24"/>
          <w:szCs w:val="24"/>
        </w:rPr>
        <w:t>we</w:t>
      </w:r>
      <w:r w:rsidR="005F48D1" w:rsidRPr="00F1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8E" w:rsidRPr="000E0E6C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A39" w:rsidRPr="00F12E96">
        <w:rPr>
          <w:rFonts w:ascii="Times New Roman" w:hAnsi="Times New Roman" w:cs="Times New Roman"/>
          <w:sz w:val="24"/>
          <w:szCs w:val="24"/>
        </w:rPr>
        <w:t xml:space="preserve">Opiekunowie i pracownicy obsługi powinni zachować dystans społeczny pomiędzy sobą,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A39" w:rsidRPr="00F12E96">
        <w:rPr>
          <w:rFonts w:ascii="Times New Roman" w:hAnsi="Times New Roman" w:cs="Times New Roman"/>
          <w:sz w:val="24"/>
          <w:szCs w:val="24"/>
        </w:rPr>
        <w:t xml:space="preserve">w każdej przestrzeni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664A39" w:rsidRPr="00F12E96">
        <w:rPr>
          <w:rFonts w:ascii="Times New Roman" w:hAnsi="Times New Roman" w:cs="Times New Roman"/>
          <w:sz w:val="24"/>
          <w:szCs w:val="24"/>
        </w:rPr>
        <w:t xml:space="preserve"> wynoszący min. 1,5 m.</w:t>
      </w:r>
    </w:p>
    <w:p w:rsidR="004277E6" w:rsidRPr="00F12E96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4C3" w:rsidRPr="00F12E96">
        <w:rPr>
          <w:rFonts w:ascii="Times New Roman" w:hAnsi="Times New Roman" w:cs="Times New Roman"/>
          <w:sz w:val="24"/>
          <w:szCs w:val="24"/>
        </w:rPr>
        <w:t>Personel kuchenny, intendent</w:t>
      </w:r>
      <w:r w:rsidR="00664A39" w:rsidRPr="00F12E96">
        <w:rPr>
          <w:rFonts w:ascii="Times New Roman" w:hAnsi="Times New Roman" w:cs="Times New Roman"/>
          <w:sz w:val="24"/>
          <w:szCs w:val="24"/>
        </w:rPr>
        <w:t xml:space="preserve">, konserwatorzy nie mogą kontaktować się </w:t>
      </w:r>
      <w:r w:rsidR="00C65E3C" w:rsidRPr="00F12E96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664A39" w:rsidRPr="00F12E96">
        <w:rPr>
          <w:rFonts w:ascii="Times New Roman" w:hAnsi="Times New Roman" w:cs="Times New Roman"/>
          <w:sz w:val="24"/>
          <w:szCs w:val="24"/>
        </w:rPr>
        <w:t>z dziećmi</w:t>
      </w:r>
      <w:r w:rsidR="00F22D20" w:rsidRPr="00F12E96">
        <w:rPr>
          <w:rFonts w:ascii="Times New Roman" w:hAnsi="Times New Roman" w:cs="Times New Roman"/>
          <w:sz w:val="24"/>
          <w:szCs w:val="24"/>
        </w:rPr>
        <w:t>.</w:t>
      </w:r>
    </w:p>
    <w:p w:rsidR="006A45E8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Łazienki </w:t>
      </w:r>
      <w:r w:rsidR="00033CD6" w:rsidRPr="00F12E96">
        <w:rPr>
          <w:rFonts w:ascii="Times New Roman" w:hAnsi="Times New Roman" w:cs="Times New Roman"/>
          <w:sz w:val="24"/>
          <w:szCs w:val="24"/>
        </w:rPr>
        <w:t xml:space="preserve">i sale zajęć 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wyposażone są w </w:t>
      </w:r>
      <w:r w:rsidR="00AC4FE7" w:rsidRPr="00F12E96">
        <w:rPr>
          <w:rFonts w:ascii="Times New Roman" w:eastAsia="Calibri" w:hAnsi="Times New Roman" w:cs="Times New Roman"/>
          <w:sz w:val="24"/>
          <w:szCs w:val="24"/>
        </w:rPr>
        <w:t xml:space="preserve">jednorazowe ręczniki </w:t>
      </w:r>
      <w:r w:rsidR="00E6084B" w:rsidRPr="00F12E96">
        <w:rPr>
          <w:rFonts w:ascii="Times New Roman" w:eastAsia="Calibri" w:hAnsi="Times New Roman" w:cs="Times New Roman"/>
          <w:sz w:val="24"/>
          <w:szCs w:val="24"/>
        </w:rPr>
        <w:t>oraz dozowniki z mydłem do użytku przez dzieci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6731" w:rsidRPr="00166731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Przed przystąpieniem do pracy oraz po zakończeniu pracy </w:t>
      </w:r>
      <w:r w:rsidR="00166731">
        <w:rPr>
          <w:rFonts w:ascii="Times New Roman" w:eastAsia="Calibri" w:hAnsi="Times New Roman" w:cs="Times New Roman"/>
          <w:sz w:val="24"/>
          <w:szCs w:val="24"/>
        </w:rPr>
        <w:t xml:space="preserve">oraz często w jej trakcie 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>pracowni</w:t>
      </w:r>
      <w:r w:rsidR="00030D05" w:rsidRPr="00F12E96">
        <w:rPr>
          <w:rFonts w:ascii="Times New Roman" w:eastAsia="Calibri" w:hAnsi="Times New Roman" w:cs="Times New Roman"/>
          <w:sz w:val="24"/>
          <w:szCs w:val="24"/>
        </w:rPr>
        <w:t>cy zobowiązani są do mycia rąk</w:t>
      </w:r>
      <w:r w:rsidR="001667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7E6" w:rsidRPr="00166731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66731" w:rsidRPr="00F12E96">
        <w:rPr>
          <w:rFonts w:ascii="Times New Roman" w:eastAsia="Calibri" w:hAnsi="Times New Roman" w:cs="Times New Roman"/>
          <w:sz w:val="24"/>
          <w:szCs w:val="24"/>
        </w:rPr>
        <w:t>Mycie rąk powinno trwać minimum 30 sekund i odbywać się na zasadach szczegółowo opisanych w instrukcji mycia rąk. Instrukcja mycia rąk wywieszona jest w widocznym miejscu w sanitariatach</w:t>
      </w:r>
      <w:r w:rsidR="00166731" w:rsidRPr="00F12E96">
        <w:rPr>
          <w:rFonts w:ascii="Times New Roman" w:hAnsi="Times New Roman" w:cs="Times New Roman"/>
          <w:sz w:val="24"/>
          <w:szCs w:val="24"/>
        </w:rPr>
        <w:t xml:space="preserve"> i łazienkach dla dzieci</w:t>
      </w:r>
      <w:r w:rsidR="00166731" w:rsidRPr="00F12E96">
        <w:rPr>
          <w:rFonts w:ascii="Times New Roman" w:eastAsia="Calibri" w:hAnsi="Times New Roman" w:cs="Times New Roman"/>
          <w:sz w:val="24"/>
          <w:szCs w:val="24"/>
        </w:rPr>
        <w:t>.</w:t>
      </w:r>
      <w:r w:rsidR="00CA0E76" w:rsidRPr="001667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C7F" w:rsidRPr="003E5B7B" w:rsidRDefault="006A45E8" w:rsidP="006A4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Po skończonej pracy </w:t>
      </w:r>
      <w:r w:rsidR="00CA0E76">
        <w:rPr>
          <w:rFonts w:ascii="Times New Roman" w:eastAsia="Calibri" w:hAnsi="Times New Roman" w:cs="Times New Roman"/>
          <w:sz w:val="24"/>
          <w:szCs w:val="24"/>
        </w:rPr>
        <w:t>sprzęt jednorazowy, w tym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 rękawiczki gumowe</w:t>
      </w:r>
      <w:r w:rsidR="00383F16" w:rsidRPr="00F12E96">
        <w:rPr>
          <w:rFonts w:ascii="Times New Roman" w:eastAsia="Calibri" w:hAnsi="Times New Roman" w:cs="Times New Roman"/>
          <w:sz w:val="24"/>
          <w:szCs w:val="24"/>
        </w:rPr>
        <w:t>, maseczki</w:t>
      </w:r>
      <w:r w:rsidR="008A5C7F" w:rsidRPr="00F12E96">
        <w:rPr>
          <w:rFonts w:ascii="Times New Roman" w:eastAsia="Calibri" w:hAnsi="Times New Roman" w:cs="Times New Roman"/>
          <w:sz w:val="24"/>
          <w:szCs w:val="24"/>
        </w:rPr>
        <w:t xml:space="preserve"> zostają wyrzucone do </w:t>
      </w:r>
      <w:r w:rsidR="00383F16" w:rsidRPr="00F12E96">
        <w:rPr>
          <w:rFonts w:ascii="Times New Roman" w:eastAsia="Calibri" w:hAnsi="Times New Roman" w:cs="Times New Roman"/>
          <w:sz w:val="24"/>
          <w:szCs w:val="24"/>
        </w:rPr>
        <w:t xml:space="preserve">przeznaczonego na to </w:t>
      </w:r>
      <w:r w:rsidR="00030300" w:rsidRPr="00F12E96">
        <w:rPr>
          <w:rFonts w:ascii="Times New Roman" w:eastAsia="Calibri" w:hAnsi="Times New Roman" w:cs="Times New Roman"/>
          <w:sz w:val="24"/>
          <w:szCs w:val="24"/>
        </w:rPr>
        <w:t>kosza na śmieci, a wielorazowe maseczki i fartuchy ochronne odp</w:t>
      </w:r>
      <w:r w:rsidR="00CA0E76">
        <w:rPr>
          <w:rFonts w:ascii="Times New Roman" w:eastAsia="Calibri" w:hAnsi="Times New Roman" w:cs="Times New Roman"/>
          <w:sz w:val="24"/>
          <w:szCs w:val="24"/>
        </w:rPr>
        <w:t xml:space="preserve">owiednio zabezpieczone i prane </w:t>
      </w:r>
      <w:r w:rsidR="00030300" w:rsidRPr="00F12E96">
        <w:rPr>
          <w:rFonts w:ascii="Times New Roman" w:eastAsia="Calibri" w:hAnsi="Times New Roman" w:cs="Times New Roman"/>
          <w:sz w:val="24"/>
          <w:szCs w:val="24"/>
        </w:rPr>
        <w:t>w temp</w:t>
      </w:r>
      <w:r>
        <w:rPr>
          <w:rFonts w:ascii="Times New Roman" w:eastAsia="Calibri" w:hAnsi="Times New Roman" w:cs="Times New Roman"/>
          <w:sz w:val="24"/>
          <w:szCs w:val="24"/>
        </w:rPr>
        <w:t>.60 st. C.</w:t>
      </w:r>
    </w:p>
    <w:p w:rsidR="008A5C7F" w:rsidRPr="006A45E8" w:rsidRDefault="008A5C7F" w:rsidP="00F12E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A45E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Szczegó</w:t>
      </w:r>
      <w:r w:rsidR="00033CD6" w:rsidRPr="006A45E8">
        <w:rPr>
          <w:rFonts w:ascii="Times New Roman" w:hAnsi="Times New Roman" w:cs="Times New Roman"/>
          <w:b/>
          <w:bCs/>
          <w:i/>
          <w:sz w:val="24"/>
          <w:szCs w:val="24"/>
        </w:rPr>
        <w:t>ło</w:t>
      </w:r>
      <w:r w:rsidR="00BC061C" w:rsidRPr="006A45E8">
        <w:rPr>
          <w:rFonts w:ascii="Times New Roman" w:hAnsi="Times New Roman" w:cs="Times New Roman"/>
          <w:b/>
          <w:bCs/>
          <w:i/>
          <w:sz w:val="24"/>
          <w:szCs w:val="24"/>
        </w:rPr>
        <w:t>we zasady bezpie</w:t>
      </w:r>
      <w:r w:rsidR="00033CD6" w:rsidRPr="006A45E8">
        <w:rPr>
          <w:rFonts w:ascii="Times New Roman" w:hAnsi="Times New Roman" w:cs="Times New Roman"/>
          <w:b/>
          <w:bCs/>
          <w:i/>
          <w:sz w:val="24"/>
          <w:szCs w:val="24"/>
        </w:rPr>
        <w:t>czeństwa</w:t>
      </w:r>
      <w:r w:rsidR="00664A39" w:rsidRPr="006A45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terenie placówki</w:t>
      </w:r>
    </w:p>
    <w:p w:rsidR="004277E6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69" w:rsidRPr="006A45E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060469" w:rsidRPr="006A45E8">
        <w:rPr>
          <w:rFonts w:ascii="Times New Roman" w:hAnsi="Times New Roman" w:cs="Times New Roman"/>
          <w:sz w:val="24"/>
          <w:szCs w:val="24"/>
        </w:rPr>
        <w:t xml:space="preserve"> może uczęszczać wyłącznie zdrowe dziecko, bez objawów chorobowy</w:t>
      </w:r>
      <w:r w:rsidR="005C0ED9" w:rsidRPr="006A45E8">
        <w:rPr>
          <w:rFonts w:ascii="Times New Roman" w:hAnsi="Times New Roman" w:cs="Times New Roman"/>
          <w:sz w:val="24"/>
          <w:szCs w:val="24"/>
        </w:rPr>
        <w:t>ch sugerujących chorobę zakaźną (</w:t>
      </w:r>
      <w:r w:rsidR="005C0ED9" w:rsidRPr="006A45E8">
        <w:rPr>
          <w:rFonts w:ascii="Times New Roman" w:eastAsia="Calibri" w:hAnsi="Times New Roman" w:cs="Times New Roman"/>
          <w:sz w:val="24"/>
          <w:szCs w:val="24"/>
        </w:rPr>
        <w:t>podwyższona temperatura</w:t>
      </w:r>
      <w:r w:rsidR="003E5B7B" w:rsidRPr="006A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AAD" w:rsidRPr="006A45E8">
        <w:rPr>
          <w:rFonts w:ascii="Times New Roman" w:eastAsia="Calibri" w:hAnsi="Times New Roman" w:cs="Times New Roman"/>
          <w:sz w:val="24"/>
          <w:szCs w:val="24"/>
        </w:rPr>
        <w:t>powyżej 37 st</w:t>
      </w:r>
      <w:r>
        <w:rPr>
          <w:rFonts w:ascii="Times New Roman" w:eastAsia="Calibri" w:hAnsi="Times New Roman" w:cs="Times New Roman"/>
          <w:sz w:val="24"/>
          <w:szCs w:val="24"/>
        </w:rPr>
        <w:t>. C</w:t>
      </w:r>
      <w:r w:rsidR="005C0ED9" w:rsidRPr="006A45E8">
        <w:rPr>
          <w:rFonts w:ascii="Times New Roman" w:eastAsia="Calibri" w:hAnsi="Times New Roman" w:cs="Times New Roman"/>
          <w:sz w:val="24"/>
          <w:szCs w:val="24"/>
        </w:rPr>
        <w:t>, katar, kaszel, biegunka, duszności, wysypka, bóle mięśni, ból gardła, utrata smaku czy węchu i inne nietypowe</w:t>
      </w:r>
      <w:r w:rsidR="005C0ED9" w:rsidRPr="006A45E8">
        <w:rPr>
          <w:rFonts w:ascii="Times New Roman" w:hAnsi="Times New Roman" w:cs="Times New Roman"/>
          <w:sz w:val="24"/>
          <w:szCs w:val="24"/>
        </w:rPr>
        <w:t>).</w:t>
      </w:r>
    </w:p>
    <w:p w:rsidR="00B5096C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96C" w:rsidRPr="006A45E8">
        <w:rPr>
          <w:rFonts w:ascii="Times New Roman" w:hAnsi="Times New Roman" w:cs="Times New Roman"/>
          <w:sz w:val="24"/>
          <w:szCs w:val="24"/>
        </w:rPr>
        <w:t>Dziecko, u którego stwierdza się podwyższoną temperaturę /powyżej 37 st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B5096C" w:rsidRPr="006A45E8">
        <w:rPr>
          <w:rFonts w:ascii="Times New Roman" w:hAnsi="Times New Roman" w:cs="Times New Roman"/>
          <w:sz w:val="24"/>
          <w:szCs w:val="24"/>
        </w:rPr>
        <w:t xml:space="preserve"> nie zostaje wpuszczone n</w:t>
      </w:r>
      <w:r w:rsidR="003E5B7B" w:rsidRPr="006A45E8">
        <w:rPr>
          <w:rFonts w:ascii="Times New Roman" w:hAnsi="Times New Roman" w:cs="Times New Roman"/>
          <w:sz w:val="24"/>
          <w:szCs w:val="24"/>
        </w:rPr>
        <w:t>a teren placówki</w:t>
      </w:r>
      <w:r w:rsidR="00B5096C" w:rsidRPr="006A45E8">
        <w:rPr>
          <w:rFonts w:ascii="Times New Roman" w:hAnsi="Times New Roman" w:cs="Times New Roman"/>
          <w:sz w:val="24"/>
          <w:szCs w:val="24"/>
        </w:rPr>
        <w:t xml:space="preserve">, a rodzic powinien </w:t>
      </w:r>
      <w:r w:rsidR="003E5B7B" w:rsidRPr="006A45E8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B5096C" w:rsidRPr="006A45E8">
        <w:rPr>
          <w:rFonts w:ascii="Times New Roman" w:hAnsi="Times New Roman" w:cs="Times New Roman"/>
          <w:sz w:val="24"/>
          <w:szCs w:val="24"/>
        </w:rPr>
        <w:t>skontaktować się z lekarzem.</w:t>
      </w:r>
    </w:p>
    <w:p w:rsidR="00B72297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469" w:rsidRPr="006A45E8">
        <w:rPr>
          <w:rFonts w:ascii="Times New Roman" w:hAnsi="Times New Roman" w:cs="Times New Roman"/>
          <w:sz w:val="24"/>
          <w:szCs w:val="24"/>
        </w:rPr>
        <w:t xml:space="preserve">Jeżeli w domu </w:t>
      </w:r>
      <w:r w:rsidR="009D2B6A" w:rsidRPr="006A45E8">
        <w:rPr>
          <w:rFonts w:ascii="Times New Roman" w:hAnsi="Times New Roman" w:cs="Times New Roman"/>
          <w:sz w:val="24"/>
          <w:szCs w:val="24"/>
        </w:rPr>
        <w:t>dz</w:t>
      </w:r>
      <w:r w:rsidR="00497B60" w:rsidRPr="006A45E8">
        <w:rPr>
          <w:rFonts w:ascii="Times New Roman" w:hAnsi="Times New Roman" w:cs="Times New Roman"/>
          <w:sz w:val="24"/>
          <w:szCs w:val="24"/>
        </w:rPr>
        <w:t>i</w:t>
      </w:r>
      <w:r w:rsidR="009D2B6A" w:rsidRPr="006A45E8">
        <w:rPr>
          <w:rFonts w:ascii="Times New Roman" w:hAnsi="Times New Roman" w:cs="Times New Roman"/>
          <w:sz w:val="24"/>
          <w:szCs w:val="24"/>
        </w:rPr>
        <w:t xml:space="preserve">ecka lub pracownika </w:t>
      </w:r>
      <w:r w:rsidR="00060469" w:rsidRPr="006A45E8">
        <w:rPr>
          <w:rFonts w:ascii="Times New Roman" w:hAnsi="Times New Roman" w:cs="Times New Roman"/>
          <w:sz w:val="24"/>
          <w:szCs w:val="24"/>
        </w:rPr>
        <w:t>przebywa osoba na kwarantannie lub domownicy mieli kontakt z osobą zaka</w:t>
      </w:r>
      <w:r w:rsidR="00497B60" w:rsidRPr="006A45E8">
        <w:rPr>
          <w:rFonts w:ascii="Times New Roman" w:hAnsi="Times New Roman" w:cs="Times New Roman"/>
          <w:sz w:val="24"/>
          <w:szCs w:val="24"/>
        </w:rPr>
        <w:t>żoną</w:t>
      </w:r>
      <w:r w:rsidR="007664AB" w:rsidRPr="006A45E8">
        <w:rPr>
          <w:rFonts w:ascii="Times New Roman" w:hAnsi="Times New Roman" w:cs="Times New Roman"/>
          <w:sz w:val="24"/>
          <w:szCs w:val="24"/>
        </w:rPr>
        <w:t>,</w:t>
      </w:r>
      <w:r w:rsidR="00497B60" w:rsidRPr="006A45E8">
        <w:rPr>
          <w:rFonts w:ascii="Times New Roman" w:hAnsi="Times New Roman" w:cs="Times New Roman"/>
          <w:sz w:val="24"/>
          <w:szCs w:val="24"/>
        </w:rPr>
        <w:t xml:space="preserve"> dziecko</w:t>
      </w:r>
      <w:r w:rsidR="004277E6" w:rsidRPr="006A45E8">
        <w:rPr>
          <w:rFonts w:ascii="Times New Roman" w:hAnsi="Times New Roman" w:cs="Times New Roman"/>
          <w:sz w:val="24"/>
          <w:szCs w:val="24"/>
        </w:rPr>
        <w:t xml:space="preserve"> i </w:t>
      </w:r>
      <w:r w:rsidR="00664A39" w:rsidRPr="006A45E8">
        <w:rPr>
          <w:rFonts w:ascii="Times New Roman" w:hAnsi="Times New Roman" w:cs="Times New Roman"/>
          <w:sz w:val="24"/>
          <w:szCs w:val="24"/>
        </w:rPr>
        <w:t>pracownik</w:t>
      </w:r>
      <w:r w:rsidR="00497B60" w:rsidRPr="006A45E8">
        <w:rPr>
          <w:rFonts w:ascii="Times New Roman" w:hAnsi="Times New Roman" w:cs="Times New Roman"/>
          <w:sz w:val="24"/>
          <w:szCs w:val="24"/>
        </w:rPr>
        <w:t xml:space="preserve"> nie może uczęszczać</w:t>
      </w:r>
      <w:r w:rsidR="00060469" w:rsidRPr="006A45E8">
        <w:rPr>
          <w:rFonts w:ascii="Times New Roman" w:hAnsi="Times New Roman" w:cs="Times New Roman"/>
          <w:sz w:val="24"/>
          <w:szCs w:val="24"/>
        </w:rPr>
        <w:t xml:space="preserve"> do </w:t>
      </w:r>
      <w:r w:rsidR="00902F14" w:rsidRPr="006A45E8">
        <w:rPr>
          <w:rFonts w:ascii="Times New Roman" w:hAnsi="Times New Roman" w:cs="Times New Roman"/>
          <w:sz w:val="24"/>
          <w:szCs w:val="24"/>
        </w:rPr>
        <w:t>szkoły.</w:t>
      </w:r>
    </w:p>
    <w:p w:rsidR="00B065EB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5EB" w:rsidRPr="006A45E8">
        <w:rPr>
          <w:rFonts w:ascii="Times New Roman" w:hAnsi="Times New Roman" w:cs="Times New Roman"/>
          <w:sz w:val="24"/>
          <w:szCs w:val="24"/>
        </w:rPr>
        <w:t>Rodzi</w:t>
      </w:r>
      <w:r w:rsidR="00D75529" w:rsidRPr="006A45E8">
        <w:rPr>
          <w:rFonts w:ascii="Times New Roman" w:hAnsi="Times New Roman" w:cs="Times New Roman"/>
          <w:sz w:val="24"/>
          <w:szCs w:val="24"/>
        </w:rPr>
        <w:t xml:space="preserve">c nie </w:t>
      </w:r>
      <w:r w:rsidR="004277E6" w:rsidRPr="006A45E8">
        <w:rPr>
          <w:rFonts w:ascii="Times New Roman" w:hAnsi="Times New Roman" w:cs="Times New Roman"/>
          <w:sz w:val="24"/>
          <w:szCs w:val="24"/>
        </w:rPr>
        <w:t>wchod</w:t>
      </w:r>
      <w:r w:rsidR="00B065EB" w:rsidRPr="006A45E8">
        <w:rPr>
          <w:rFonts w:ascii="Times New Roman" w:hAnsi="Times New Roman" w:cs="Times New Roman"/>
          <w:sz w:val="24"/>
          <w:szCs w:val="24"/>
        </w:rPr>
        <w:t xml:space="preserve">zi do placówki, swoje przybycie z </w:t>
      </w:r>
      <w:r w:rsidR="00D75529" w:rsidRPr="006A45E8">
        <w:rPr>
          <w:rFonts w:ascii="Times New Roman" w:hAnsi="Times New Roman" w:cs="Times New Roman"/>
          <w:sz w:val="24"/>
          <w:szCs w:val="24"/>
        </w:rPr>
        <w:t xml:space="preserve">dzieckiem sygnalizuje dzwonkiem, </w:t>
      </w:r>
      <w:r w:rsidR="00E064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5529" w:rsidRPr="006A45E8">
        <w:rPr>
          <w:rFonts w:ascii="Times New Roman" w:hAnsi="Times New Roman" w:cs="Times New Roman"/>
          <w:sz w:val="24"/>
          <w:szCs w:val="24"/>
        </w:rPr>
        <w:t>a na</w:t>
      </w:r>
      <w:r>
        <w:rPr>
          <w:rFonts w:ascii="Times New Roman" w:hAnsi="Times New Roman" w:cs="Times New Roman"/>
          <w:sz w:val="24"/>
          <w:szCs w:val="24"/>
        </w:rPr>
        <w:t xml:space="preserve">stępnie </w:t>
      </w:r>
      <w:r w:rsidR="000D1E06" w:rsidRPr="006A45E8">
        <w:rPr>
          <w:rFonts w:ascii="Times New Roman" w:hAnsi="Times New Roman" w:cs="Times New Roman"/>
          <w:sz w:val="24"/>
          <w:szCs w:val="24"/>
        </w:rPr>
        <w:t>przekazuje dziecko pracownikowi, który mierzy mu temperaturę.</w:t>
      </w:r>
    </w:p>
    <w:p w:rsidR="00CF3F11" w:rsidRPr="006A45E8" w:rsidRDefault="006A45E8" w:rsidP="006A4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F11" w:rsidRPr="006A45E8">
        <w:rPr>
          <w:rFonts w:ascii="Times New Roman" w:hAnsi="Times New Roman" w:cs="Times New Roman"/>
          <w:sz w:val="24"/>
          <w:szCs w:val="24"/>
        </w:rPr>
        <w:t>Pracownik odbiera dziecko, pomaga przebrać mu się i odprowadza do wychowawcy, który myje dziecku ręce.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B13">
        <w:rPr>
          <w:rFonts w:ascii="Times New Roman" w:hAnsi="Times New Roman" w:cs="Times New Roman"/>
          <w:sz w:val="24"/>
          <w:szCs w:val="24"/>
        </w:rPr>
        <w:t>W świetlicy przebywa j</w:t>
      </w:r>
      <w:r w:rsidR="00DB0C37" w:rsidRPr="00E33C8A">
        <w:rPr>
          <w:rFonts w:ascii="Times New Roman" w:hAnsi="Times New Roman" w:cs="Times New Roman"/>
          <w:sz w:val="24"/>
          <w:szCs w:val="24"/>
        </w:rPr>
        <w:t>edn</w:t>
      </w:r>
      <w:r w:rsidR="00497B60" w:rsidRPr="00E33C8A">
        <w:rPr>
          <w:rFonts w:ascii="Times New Roman" w:hAnsi="Times New Roman" w:cs="Times New Roman"/>
          <w:sz w:val="24"/>
          <w:szCs w:val="24"/>
        </w:rPr>
        <w:t xml:space="preserve">a grupa dzieci </w:t>
      </w:r>
      <w:r w:rsidR="006F3B13">
        <w:rPr>
          <w:rFonts w:ascii="Times New Roman" w:hAnsi="Times New Roman" w:cs="Times New Roman"/>
          <w:sz w:val="24"/>
          <w:szCs w:val="24"/>
        </w:rPr>
        <w:t xml:space="preserve">w </w:t>
      </w:r>
      <w:r w:rsidR="00B72297" w:rsidRPr="00E33C8A">
        <w:rPr>
          <w:rFonts w:ascii="Times New Roman" w:hAnsi="Times New Roman" w:cs="Times New Roman"/>
          <w:sz w:val="24"/>
          <w:szCs w:val="24"/>
        </w:rPr>
        <w:t>wyznaczonej sali.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C37" w:rsidRPr="00E33C8A">
        <w:rPr>
          <w:rFonts w:ascii="Times New Roman" w:hAnsi="Times New Roman" w:cs="Times New Roman"/>
          <w:sz w:val="24"/>
          <w:szCs w:val="24"/>
        </w:rPr>
        <w:t>W grupie może przebywać do 12 dzieci. W uzasadnionych przypadkach za zgodą organu prowadzącego m</w:t>
      </w:r>
      <w:r w:rsidR="0085669B" w:rsidRPr="00E33C8A">
        <w:rPr>
          <w:rFonts w:ascii="Times New Roman" w:hAnsi="Times New Roman" w:cs="Times New Roman"/>
          <w:sz w:val="24"/>
          <w:szCs w:val="24"/>
        </w:rPr>
        <w:t xml:space="preserve">ożna zwiększyć liczbę dzieci </w:t>
      </w:r>
      <w:r w:rsidR="00DB0C37" w:rsidRPr="00E33C8A">
        <w:rPr>
          <w:rFonts w:ascii="Times New Roman" w:hAnsi="Times New Roman" w:cs="Times New Roman"/>
          <w:sz w:val="24"/>
          <w:szCs w:val="24"/>
        </w:rPr>
        <w:t>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C37" w:rsidRPr="00E33C8A">
        <w:rPr>
          <w:rFonts w:ascii="Times New Roman" w:hAnsi="Times New Roman" w:cs="Times New Roman"/>
          <w:sz w:val="24"/>
          <w:szCs w:val="24"/>
        </w:rPr>
        <w:t>Minimalna prz</w:t>
      </w:r>
      <w:r w:rsidR="00216E47" w:rsidRPr="00E33C8A">
        <w:rPr>
          <w:rFonts w:ascii="Times New Roman" w:hAnsi="Times New Roman" w:cs="Times New Roman"/>
          <w:sz w:val="24"/>
          <w:szCs w:val="24"/>
        </w:rPr>
        <w:t>estrzeń do wypoczynku, zabawy i</w:t>
      </w:r>
      <w:r w:rsidR="00DB0C37" w:rsidRPr="00E33C8A">
        <w:rPr>
          <w:rFonts w:ascii="Times New Roman" w:hAnsi="Times New Roman" w:cs="Times New Roman"/>
          <w:sz w:val="24"/>
          <w:szCs w:val="24"/>
        </w:rPr>
        <w:t xml:space="preserve"> zajęć dla dzieci w </w:t>
      </w:r>
      <w:r w:rsidR="00497B60" w:rsidRPr="00E33C8A">
        <w:rPr>
          <w:rFonts w:ascii="Times New Roman" w:hAnsi="Times New Roman" w:cs="Times New Roman"/>
          <w:sz w:val="24"/>
          <w:szCs w:val="24"/>
        </w:rPr>
        <w:t>s</w:t>
      </w:r>
      <w:r w:rsidR="00DB0C37" w:rsidRPr="00E33C8A">
        <w:rPr>
          <w:rFonts w:ascii="Times New Roman" w:hAnsi="Times New Roman" w:cs="Times New Roman"/>
          <w:sz w:val="24"/>
          <w:szCs w:val="24"/>
        </w:rPr>
        <w:t>ali nie może być mniejsza niż 4m</w:t>
      </w:r>
      <w:r w:rsidR="00DB0C37" w:rsidRPr="00E33C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0C37" w:rsidRPr="00E33C8A">
        <w:rPr>
          <w:rFonts w:ascii="Times New Roman" w:hAnsi="Times New Roman" w:cs="Times New Roman"/>
          <w:sz w:val="24"/>
          <w:szCs w:val="24"/>
        </w:rPr>
        <w:t xml:space="preserve"> na 1 dziecko i każdego opiekuna.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3CD6" w:rsidRPr="00E33C8A">
        <w:rPr>
          <w:rFonts w:ascii="Times New Roman" w:hAnsi="Times New Roman" w:cs="Times New Roman"/>
          <w:sz w:val="24"/>
          <w:szCs w:val="24"/>
        </w:rPr>
        <w:t>Z</w:t>
      </w:r>
      <w:r w:rsidR="00216E47" w:rsidRPr="00E33C8A">
        <w:rPr>
          <w:rFonts w:ascii="Times New Roman" w:hAnsi="Times New Roman" w:cs="Times New Roman"/>
          <w:sz w:val="24"/>
          <w:szCs w:val="24"/>
        </w:rPr>
        <w:t xml:space="preserve"> </w:t>
      </w:r>
      <w:r w:rsidR="00497B60" w:rsidRPr="00E33C8A">
        <w:rPr>
          <w:rFonts w:ascii="Times New Roman" w:hAnsi="Times New Roman" w:cs="Times New Roman"/>
          <w:sz w:val="24"/>
          <w:szCs w:val="24"/>
        </w:rPr>
        <w:t>s</w:t>
      </w:r>
      <w:r w:rsidR="00DB0C37" w:rsidRPr="00E33C8A">
        <w:rPr>
          <w:rFonts w:ascii="Times New Roman" w:hAnsi="Times New Roman" w:cs="Times New Roman"/>
          <w:sz w:val="24"/>
          <w:szCs w:val="24"/>
        </w:rPr>
        <w:t>ali, w któ</w:t>
      </w:r>
      <w:r w:rsidR="00497B60" w:rsidRPr="00E33C8A">
        <w:rPr>
          <w:rFonts w:ascii="Times New Roman" w:hAnsi="Times New Roman" w:cs="Times New Roman"/>
          <w:sz w:val="24"/>
          <w:szCs w:val="24"/>
        </w:rPr>
        <w:t>rej przebywa grupa usuwa się</w:t>
      </w:r>
      <w:r w:rsidR="00DB0C37" w:rsidRPr="00E33C8A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uprać lub zdezynfekować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B60" w:rsidRPr="00E33C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D9C" w:rsidRPr="00E33C8A">
        <w:rPr>
          <w:rFonts w:ascii="Times New Roman" w:hAnsi="Times New Roman" w:cs="Times New Roman"/>
          <w:sz w:val="24"/>
          <w:szCs w:val="24"/>
        </w:rPr>
        <w:t>Salę</w:t>
      </w:r>
      <w:r w:rsidR="005D234A" w:rsidRPr="00E33C8A">
        <w:rPr>
          <w:rFonts w:ascii="Times New Roman" w:hAnsi="Times New Roman" w:cs="Times New Roman"/>
          <w:sz w:val="24"/>
          <w:szCs w:val="24"/>
        </w:rPr>
        <w:t>,</w:t>
      </w:r>
      <w:r w:rsidR="001B5D9C" w:rsidRPr="00E33C8A">
        <w:rPr>
          <w:rFonts w:ascii="Times New Roman" w:hAnsi="Times New Roman" w:cs="Times New Roman"/>
          <w:sz w:val="24"/>
          <w:szCs w:val="24"/>
        </w:rPr>
        <w:t xml:space="preserve"> w której przebywają dzieci należy wietrzyć przynajmniej raz na godzinę.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Dzieci pracują przy stolikach 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zachowują odstępy </w:t>
      </w:r>
      <w:r>
        <w:rPr>
          <w:rFonts w:ascii="Times New Roman" w:hAnsi="Times New Roman" w:cs="Times New Roman"/>
          <w:sz w:val="24"/>
          <w:szCs w:val="24"/>
        </w:rPr>
        <w:t xml:space="preserve">1,5 m. </w:t>
      </w:r>
      <w:r w:rsidR="00C96C1D" w:rsidRPr="00E33C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 dzie</w:t>
      </w:r>
      <w:r>
        <w:rPr>
          <w:rFonts w:ascii="Times New Roman" w:hAnsi="Times New Roman" w:cs="Times New Roman"/>
          <w:sz w:val="24"/>
          <w:szCs w:val="24"/>
        </w:rPr>
        <w:t xml:space="preserve">cko </w:t>
      </w:r>
      <w:r w:rsidR="00C96C1D" w:rsidRPr="00E33C8A">
        <w:rPr>
          <w:rFonts w:ascii="Times New Roman" w:hAnsi="Times New Roman" w:cs="Times New Roman"/>
          <w:sz w:val="24"/>
          <w:szCs w:val="24"/>
        </w:rPr>
        <w:t>przy stoliku).</w:t>
      </w:r>
      <w:r w:rsidR="004277E6" w:rsidRPr="00E33C8A">
        <w:rPr>
          <w:rFonts w:ascii="Times New Roman" w:hAnsi="Times New Roman" w:cs="Times New Roman"/>
          <w:sz w:val="24"/>
          <w:szCs w:val="24"/>
        </w:rPr>
        <w:t xml:space="preserve"> Bawią się </w:t>
      </w:r>
      <w:r w:rsidR="00216E47" w:rsidRPr="00E33C8A">
        <w:rPr>
          <w:rFonts w:ascii="Times New Roman" w:hAnsi="Times New Roman" w:cs="Times New Roman"/>
          <w:sz w:val="24"/>
          <w:szCs w:val="24"/>
        </w:rPr>
        <w:br/>
      </w:r>
      <w:r w:rsidR="004277E6" w:rsidRPr="00E33C8A">
        <w:rPr>
          <w:rFonts w:ascii="Times New Roman" w:hAnsi="Times New Roman" w:cs="Times New Roman"/>
          <w:sz w:val="24"/>
          <w:szCs w:val="24"/>
        </w:rPr>
        <w:t>z zachowanie bezpiecznej odległości.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7B60" w:rsidRPr="00E33C8A">
        <w:rPr>
          <w:rFonts w:ascii="Times New Roman" w:hAnsi="Times New Roman" w:cs="Times New Roman"/>
          <w:sz w:val="24"/>
          <w:szCs w:val="24"/>
        </w:rPr>
        <w:t>Do</w:t>
      </w:r>
      <w:r w:rsidR="00DB0C37" w:rsidRPr="00E33C8A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 xml:space="preserve">sportowych </w:t>
      </w:r>
      <w:r w:rsidR="00497B60" w:rsidRPr="00E33C8A">
        <w:rPr>
          <w:rFonts w:ascii="Times New Roman" w:hAnsi="Times New Roman" w:cs="Times New Roman"/>
          <w:sz w:val="24"/>
          <w:szCs w:val="24"/>
        </w:rPr>
        <w:t xml:space="preserve">należy używać przyborów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="00497B60" w:rsidRPr="00E33C8A">
        <w:rPr>
          <w:rFonts w:ascii="Times New Roman" w:hAnsi="Times New Roman" w:cs="Times New Roman"/>
          <w:sz w:val="24"/>
          <w:szCs w:val="24"/>
        </w:rPr>
        <w:t xml:space="preserve"> z plastiku lub gumowych (piłki, skakanki, obręcze, krążki) po każdym użyciu n</w:t>
      </w:r>
      <w:r w:rsidR="00DB0C37" w:rsidRPr="00E33C8A">
        <w:rPr>
          <w:rFonts w:ascii="Times New Roman" w:hAnsi="Times New Roman" w:cs="Times New Roman"/>
          <w:sz w:val="24"/>
          <w:szCs w:val="24"/>
        </w:rPr>
        <w:t>ależy je dokładnie czyścić lub dezynfekować.</w:t>
      </w:r>
    </w:p>
    <w:p w:rsidR="00497B60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C8A">
        <w:rPr>
          <w:rFonts w:ascii="Times New Roman" w:hAnsi="Times New Roman" w:cs="Times New Roman"/>
          <w:sz w:val="24"/>
          <w:szCs w:val="24"/>
        </w:rPr>
        <w:t>-</w:t>
      </w:r>
      <w:r w:rsidR="00497B60" w:rsidRPr="00E33C8A">
        <w:rPr>
          <w:rFonts w:ascii="Times New Roman" w:hAnsi="Times New Roman" w:cs="Times New Roman"/>
          <w:sz w:val="24"/>
          <w:szCs w:val="24"/>
        </w:rPr>
        <w:t xml:space="preserve">Dzieciom nie wolno przynosić do </w:t>
      </w:r>
      <w:r w:rsidRPr="00E33C8A">
        <w:rPr>
          <w:rFonts w:ascii="Times New Roman" w:hAnsi="Times New Roman" w:cs="Times New Roman"/>
          <w:sz w:val="24"/>
          <w:szCs w:val="24"/>
        </w:rPr>
        <w:t xml:space="preserve">szkoły </w:t>
      </w:r>
      <w:r w:rsidR="00433244" w:rsidRPr="00E33C8A">
        <w:rPr>
          <w:rFonts w:ascii="Times New Roman" w:hAnsi="Times New Roman" w:cs="Times New Roman"/>
          <w:sz w:val="24"/>
          <w:szCs w:val="24"/>
        </w:rPr>
        <w:t xml:space="preserve"> zabawek, </w:t>
      </w:r>
      <w:r w:rsidR="006F3B13">
        <w:rPr>
          <w:rFonts w:ascii="Times New Roman" w:hAnsi="Times New Roman" w:cs="Times New Roman"/>
          <w:sz w:val="24"/>
          <w:szCs w:val="24"/>
        </w:rPr>
        <w:t>powinny  mieć swoje dozowniki na wodę</w:t>
      </w:r>
      <w:r w:rsidR="00433244" w:rsidRPr="00E33C8A">
        <w:rPr>
          <w:rFonts w:ascii="Times New Roman" w:hAnsi="Times New Roman" w:cs="Times New Roman"/>
          <w:sz w:val="24"/>
          <w:szCs w:val="24"/>
        </w:rPr>
        <w:t>, jedzeni</w:t>
      </w:r>
      <w:r w:rsidR="006F3B13">
        <w:rPr>
          <w:rFonts w:ascii="Times New Roman" w:hAnsi="Times New Roman" w:cs="Times New Roman"/>
          <w:sz w:val="24"/>
          <w:szCs w:val="24"/>
        </w:rPr>
        <w:t xml:space="preserve">e </w:t>
      </w:r>
      <w:r w:rsidR="00433244" w:rsidRPr="00E33C8A">
        <w:rPr>
          <w:rFonts w:ascii="Times New Roman" w:hAnsi="Times New Roman" w:cs="Times New Roman"/>
          <w:sz w:val="24"/>
          <w:szCs w:val="24"/>
        </w:rPr>
        <w:t xml:space="preserve"> czy przekąs</w:t>
      </w:r>
      <w:r w:rsidR="006F3B13">
        <w:rPr>
          <w:rFonts w:ascii="Times New Roman" w:hAnsi="Times New Roman" w:cs="Times New Roman"/>
          <w:sz w:val="24"/>
          <w:szCs w:val="24"/>
        </w:rPr>
        <w:t>ki</w:t>
      </w:r>
      <w:r w:rsidR="00433244" w:rsidRPr="00E33C8A">
        <w:rPr>
          <w:rFonts w:ascii="Times New Roman" w:hAnsi="Times New Roman" w:cs="Times New Roman"/>
          <w:sz w:val="24"/>
          <w:szCs w:val="24"/>
        </w:rPr>
        <w:t>.</w:t>
      </w:r>
      <w:r w:rsidRPr="00E33C8A">
        <w:rPr>
          <w:rFonts w:ascii="Times New Roman" w:hAnsi="Times New Roman" w:cs="Times New Roman"/>
          <w:sz w:val="24"/>
          <w:szCs w:val="24"/>
        </w:rPr>
        <w:t xml:space="preserve"> Mogą mieć  podręczniki, przybory</w:t>
      </w:r>
      <w:r w:rsidR="006F3B13">
        <w:rPr>
          <w:rFonts w:ascii="Times New Roman" w:hAnsi="Times New Roman" w:cs="Times New Roman"/>
          <w:sz w:val="24"/>
          <w:szCs w:val="24"/>
        </w:rPr>
        <w:t xml:space="preserve">, jednak </w:t>
      </w:r>
      <w:r w:rsidRPr="00E33C8A">
        <w:rPr>
          <w:rFonts w:ascii="Times New Roman" w:hAnsi="Times New Roman" w:cs="Times New Roman"/>
          <w:sz w:val="24"/>
          <w:szCs w:val="24"/>
        </w:rPr>
        <w:t xml:space="preserve"> </w:t>
      </w:r>
      <w:r w:rsidR="006F3B13">
        <w:rPr>
          <w:rFonts w:ascii="Times New Roman" w:hAnsi="Times New Roman" w:cs="Times New Roman"/>
          <w:sz w:val="24"/>
          <w:szCs w:val="24"/>
        </w:rPr>
        <w:t>n</w:t>
      </w:r>
      <w:r w:rsidRPr="00E33C8A">
        <w:rPr>
          <w:rFonts w:ascii="Times New Roman" w:hAnsi="Times New Roman" w:cs="Times New Roman"/>
          <w:sz w:val="24"/>
          <w:szCs w:val="24"/>
        </w:rPr>
        <w:t>ie wymieniają się nimi z innymi dziećmi.</w:t>
      </w:r>
    </w:p>
    <w:p w:rsidR="00F42491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1D" w:rsidRPr="00E33C8A">
        <w:rPr>
          <w:rFonts w:ascii="Times New Roman" w:hAnsi="Times New Roman" w:cs="Times New Roman"/>
          <w:sz w:val="24"/>
          <w:szCs w:val="24"/>
        </w:rPr>
        <w:t>W celu szybkiej</w:t>
      </w:r>
      <w:r w:rsidR="00216E47" w:rsidRPr="00E33C8A">
        <w:rPr>
          <w:rFonts w:ascii="Times New Roman" w:hAnsi="Times New Roman" w:cs="Times New Roman"/>
          <w:sz w:val="24"/>
          <w:szCs w:val="24"/>
        </w:rPr>
        <w:t xml:space="preserve"> komunikacji </w:t>
      </w:r>
      <w:r w:rsidR="009F2195" w:rsidRPr="00E33C8A">
        <w:rPr>
          <w:rFonts w:ascii="Times New Roman" w:hAnsi="Times New Roman" w:cs="Times New Roman"/>
          <w:sz w:val="24"/>
          <w:szCs w:val="24"/>
        </w:rPr>
        <w:t>z 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rodzicami/opiekunami dziecka, w </w:t>
      </w:r>
      <w:r>
        <w:rPr>
          <w:rFonts w:ascii="Times New Roman" w:hAnsi="Times New Roman" w:cs="Times New Roman"/>
          <w:sz w:val="24"/>
          <w:szCs w:val="24"/>
        </w:rPr>
        <w:t>sekretariacie szkoły znajdują  się  n</w:t>
      </w:r>
      <w:r w:rsidR="00C96C1D" w:rsidRPr="00E33C8A">
        <w:rPr>
          <w:rFonts w:ascii="Times New Roman" w:hAnsi="Times New Roman" w:cs="Times New Roman"/>
          <w:sz w:val="24"/>
          <w:szCs w:val="24"/>
        </w:rPr>
        <w:t>umery telefonów do rodziców.</w:t>
      </w:r>
    </w:p>
    <w:p w:rsidR="00921C9A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1C9A" w:rsidRPr="00E33C8A">
        <w:rPr>
          <w:rFonts w:ascii="Times New Roman" w:hAnsi="Times New Roman" w:cs="Times New Roman"/>
          <w:sz w:val="24"/>
          <w:szCs w:val="24"/>
        </w:rPr>
        <w:t>W ustalonym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C9A" w:rsidRPr="00E33C8A">
        <w:rPr>
          <w:rFonts w:ascii="Times New Roman" w:hAnsi="Times New Roman" w:cs="Times New Roman"/>
          <w:sz w:val="24"/>
          <w:szCs w:val="24"/>
        </w:rPr>
        <w:t>znajduje się termometr bezdotykowy.</w:t>
      </w:r>
    </w:p>
    <w:p w:rsidR="00F42491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491" w:rsidRPr="00E33C8A">
        <w:rPr>
          <w:rFonts w:ascii="Times New Roman" w:hAnsi="Times New Roman" w:cs="Times New Roman"/>
          <w:sz w:val="24"/>
          <w:szCs w:val="24"/>
        </w:rPr>
        <w:t xml:space="preserve">W każdej sali znajduje się płyn do dezynfekcji rąk </w:t>
      </w:r>
      <w:r w:rsidR="003928BD" w:rsidRPr="00E33C8A">
        <w:rPr>
          <w:rFonts w:ascii="Times New Roman" w:hAnsi="Times New Roman" w:cs="Times New Roman"/>
          <w:sz w:val="24"/>
          <w:szCs w:val="24"/>
        </w:rPr>
        <w:t>/w miejscu bezpiecznym dla dzieci</w:t>
      </w:r>
      <w:r w:rsidR="006F3B13">
        <w:rPr>
          <w:rFonts w:ascii="Times New Roman" w:hAnsi="Times New Roman" w:cs="Times New Roman"/>
          <w:sz w:val="24"/>
          <w:szCs w:val="24"/>
        </w:rPr>
        <w:t>/</w:t>
      </w:r>
      <w:r w:rsidR="00891588" w:rsidRPr="00E33C8A">
        <w:rPr>
          <w:rFonts w:ascii="Times New Roman" w:hAnsi="Times New Roman" w:cs="Times New Roman"/>
          <w:sz w:val="24"/>
          <w:szCs w:val="24"/>
        </w:rPr>
        <w:t xml:space="preserve"> – przy dozownikach znajdują się instrukcje ich użycia.</w:t>
      </w:r>
    </w:p>
    <w:p w:rsidR="00F42491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491" w:rsidRPr="00E33C8A">
        <w:rPr>
          <w:rFonts w:ascii="Times New Roman" w:hAnsi="Times New Roman" w:cs="Times New Roman"/>
          <w:sz w:val="24"/>
          <w:szCs w:val="24"/>
        </w:rPr>
        <w:t xml:space="preserve">Dzieci myją ręce wodą i mydłem </w:t>
      </w:r>
      <w:r w:rsidR="0085669B" w:rsidRPr="00E33C8A">
        <w:rPr>
          <w:rFonts w:ascii="Times New Roman" w:hAnsi="Times New Roman" w:cs="Times New Roman"/>
          <w:sz w:val="24"/>
          <w:szCs w:val="24"/>
        </w:rPr>
        <w:t>(</w:t>
      </w:r>
      <w:r w:rsidR="00433244" w:rsidRPr="00E33C8A">
        <w:rPr>
          <w:rFonts w:ascii="Times New Roman" w:hAnsi="Times New Roman" w:cs="Times New Roman"/>
          <w:sz w:val="24"/>
          <w:szCs w:val="24"/>
        </w:rPr>
        <w:t xml:space="preserve">po wejściu do placówki, </w:t>
      </w:r>
      <w:r w:rsidR="0085669B" w:rsidRPr="00E33C8A">
        <w:rPr>
          <w:rFonts w:ascii="Times New Roman" w:hAnsi="Times New Roman" w:cs="Times New Roman"/>
          <w:sz w:val="24"/>
          <w:szCs w:val="24"/>
        </w:rPr>
        <w:t>przed i po posiłkach, po przyjś</w:t>
      </w:r>
      <w:r w:rsidR="00F42491" w:rsidRPr="00E33C8A">
        <w:rPr>
          <w:rFonts w:ascii="Times New Roman" w:hAnsi="Times New Roman" w:cs="Times New Roman"/>
          <w:sz w:val="24"/>
          <w:szCs w:val="24"/>
        </w:rPr>
        <w:t xml:space="preserve">ciu z </w:t>
      </w:r>
      <w:r w:rsidR="00070C35" w:rsidRPr="00E33C8A">
        <w:rPr>
          <w:rFonts w:ascii="Times New Roman" w:hAnsi="Times New Roman" w:cs="Times New Roman"/>
          <w:sz w:val="24"/>
          <w:szCs w:val="24"/>
        </w:rPr>
        <w:t>placu zabaw</w:t>
      </w:r>
      <w:r w:rsidR="00F42491" w:rsidRPr="00E33C8A">
        <w:rPr>
          <w:rFonts w:ascii="Times New Roman" w:hAnsi="Times New Roman" w:cs="Times New Roman"/>
          <w:sz w:val="24"/>
          <w:szCs w:val="24"/>
        </w:rPr>
        <w:t xml:space="preserve">, po skorzystaniu z toalety </w:t>
      </w:r>
      <w:r w:rsidR="0085669B" w:rsidRPr="00E33C8A">
        <w:rPr>
          <w:rFonts w:ascii="Times New Roman" w:hAnsi="Times New Roman" w:cs="Times New Roman"/>
          <w:sz w:val="24"/>
          <w:szCs w:val="24"/>
        </w:rPr>
        <w:t xml:space="preserve">oraz </w:t>
      </w:r>
      <w:r w:rsidR="00F42491" w:rsidRPr="00E33C8A">
        <w:rPr>
          <w:rFonts w:ascii="Times New Roman" w:hAnsi="Times New Roman" w:cs="Times New Roman"/>
          <w:sz w:val="24"/>
          <w:szCs w:val="24"/>
        </w:rPr>
        <w:t>w koniecznych sytuacjach)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491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588" w:rsidRPr="00E33C8A">
        <w:rPr>
          <w:rFonts w:ascii="Times New Roman" w:hAnsi="Times New Roman" w:cs="Times New Roman"/>
          <w:sz w:val="24"/>
          <w:szCs w:val="24"/>
        </w:rPr>
        <w:t>Dzieci wychodzą</w:t>
      </w:r>
      <w:r w:rsidR="00433244" w:rsidRPr="00E33C8A">
        <w:rPr>
          <w:rFonts w:ascii="Times New Roman" w:hAnsi="Times New Roman" w:cs="Times New Roman"/>
          <w:sz w:val="24"/>
          <w:szCs w:val="24"/>
        </w:rPr>
        <w:t xml:space="preserve"> do łazienki pojedynczo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7E6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491" w:rsidRPr="00E33C8A">
        <w:rPr>
          <w:rFonts w:ascii="Times New Roman" w:hAnsi="Times New Roman" w:cs="Times New Roman"/>
          <w:sz w:val="24"/>
          <w:szCs w:val="24"/>
        </w:rPr>
        <w:t>W łazienkach dla dzieci i pracowników umieszczone są plakaty z instrukcją mycia rą</w:t>
      </w:r>
      <w:r w:rsidR="00891588" w:rsidRPr="00E33C8A">
        <w:rPr>
          <w:rFonts w:ascii="Times New Roman" w:hAnsi="Times New Roman" w:cs="Times New Roman"/>
          <w:sz w:val="24"/>
          <w:szCs w:val="24"/>
        </w:rPr>
        <w:t>k</w:t>
      </w:r>
      <w:r w:rsidR="00F42491" w:rsidRPr="00E33C8A">
        <w:rPr>
          <w:rFonts w:ascii="Times New Roman" w:hAnsi="Times New Roman" w:cs="Times New Roman"/>
          <w:sz w:val="24"/>
          <w:szCs w:val="24"/>
        </w:rPr>
        <w:t>.</w:t>
      </w:r>
    </w:p>
    <w:p w:rsidR="00F42491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B13">
        <w:rPr>
          <w:rFonts w:ascii="Times New Roman" w:hAnsi="Times New Roman" w:cs="Times New Roman"/>
          <w:sz w:val="24"/>
          <w:szCs w:val="24"/>
        </w:rPr>
        <w:t>P</w:t>
      </w:r>
      <w:r w:rsidR="00891588" w:rsidRPr="00E33C8A">
        <w:rPr>
          <w:rFonts w:ascii="Times New Roman" w:hAnsi="Times New Roman" w:cs="Times New Roman"/>
          <w:sz w:val="24"/>
          <w:szCs w:val="24"/>
        </w:rPr>
        <w:t xml:space="preserve">osiłki dzieci spożywają w </w:t>
      </w:r>
      <w:r w:rsidR="00C96C1D" w:rsidRPr="00E33C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tołówce.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 Przy jednym stoliku może siedzieć 2 dzieci.</w:t>
      </w:r>
      <w:r w:rsidR="001B5D9C" w:rsidRPr="00E33C8A">
        <w:rPr>
          <w:rFonts w:ascii="Times New Roman" w:hAnsi="Times New Roman" w:cs="Times New Roman"/>
          <w:sz w:val="24"/>
          <w:szCs w:val="24"/>
        </w:rPr>
        <w:t xml:space="preserve"> Przed </w:t>
      </w:r>
      <w:r w:rsidR="004C1CBC" w:rsidRPr="00E33C8A">
        <w:rPr>
          <w:rFonts w:ascii="Times New Roman" w:hAnsi="Times New Roman" w:cs="Times New Roman"/>
          <w:sz w:val="24"/>
          <w:szCs w:val="24"/>
        </w:rPr>
        <w:br/>
      </w:r>
      <w:r w:rsidR="001B5D9C" w:rsidRPr="00E33C8A">
        <w:rPr>
          <w:rFonts w:ascii="Times New Roman" w:hAnsi="Times New Roman" w:cs="Times New Roman"/>
          <w:sz w:val="24"/>
          <w:szCs w:val="24"/>
        </w:rPr>
        <w:t>i po posiłku stoliki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 są dokładnie myte.</w:t>
      </w:r>
      <w:r w:rsidR="004277E6" w:rsidRPr="00E33C8A">
        <w:rPr>
          <w:rFonts w:ascii="Times New Roman" w:hAnsi="Times New Roman" w:cs="Times New Roman"/>
          <w:sz w:val="24"/>
          <w:szCs w:val="24"/>
        </w:rPr>
        <w:t xml:space="preserve"> Po posiłku stoliki są dezynfekowane.</w:t>
      </w:r>
    </w:p>
    <w:p w:rsidR="009F2195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195" w:rsidRPr="00E33C8A">
        <w:rPr>
          <w:rFonts w:ascii="Times New Roman" w:hAnsi="Times New Roman" w:cs="Times New Roman"/>
          <w:sz w:val="24"/>
          <w:szCs w:val="24"/>
        </w:rPr>
        <w:t xml:space="preserve">W ciągu dnia prowadzone </w:t>
      </w:r>
      <w:r w:rsidR="00891588" w:rsidRPr="00E33C8A">
        <w:rPr>
          <w:rFonts w:ascii="Times New Roman" w:hAnsi="Times New Roman" w:cs="Times New Roman"/>
          <w:sz w:val="24"/>
          <w:szCs w:val="24"/>
        </w:rPr>
        <w:t>są</w:t>
      </w:r>
      <w:r w:rsidR="009F2195" w:rsidRPr="00E33C8A">
        <w:rPr>
          <w:rFonts w:ascii="Times New Roman" w:hAnsi="Times New Roman" w:cs="Times New Roman"/>
          <w:sz w:val="24"/>
          <w:szCs w:val="24"/>
        </w:rPr>
        <w:t xml:space="preserve"> systematycznie prace porządkowe, sal, łazienek, korytarzy</w:t>
      </w:r>
      <w:r w:rsidR="00F028FB" w:rsidRPr="00E33C8A">
        <w:rPr>
          <w:rFonts w:ascii="Times New Roman" w:hAnsi="Times New Roman" w:cs="Times New Roman"/>
          <w:sz w:val="24"/>
          <w:szCs w:val="24"/>
        </w:rPr>
        <w:t xml:space="preserve">, dezynfekcja klamek, kontaktów zgodnie z zasadami zawartymi </w:t>
      </w:r>
      <w:r w:rsidR="00F028FB" w:rsidRPr="00E33C8A">
        <w:rPr>
          <w:rFonts w:ascii="Times New Roman" w:hAnsi="Times New Roman" w:cs="Times New Roman"/>
          <w:sz w:val="24"/>
          <w:szCs w:val="24"/>
        </w:rPr>
        <w:br/>
        <w:t>w opracowanej procedurze zachowania czystości dla pracowników szkoły.</w:t>
      </w:r>
    </w:p>
    <w:p w:rsidR="009F2195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4C1CBC" w:rsidRPr="00E33C8A">
        <w:rPr>
          <w:rFonts w:ascii="Times New Roman" w:hAnsi="Times New Roman" w:cs="Times New Roman"/>
          <w:sz w:val="24"/>
          <w:szCs w:val="24"/>
        </w:rPr>
        <w:t xml:space="preserve">a </w:t>
      </w:r>
      <w:r w:rsidR="009F2195" w:rsidRPr="00E33C8A">
        <w:rPr>
          <w:rFonts w:ascii="Times New Roman" w:hAnsi="Times New Roman" w:cs="Times New Roman"/>
          <w:sz w:val="24"/>
          <w:szCs w:val="24"/>
        </w:rPr>
        <w:t>koniec dnia (po wyjściu dzieci) wszystkie pomieszczenia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 </w:t>
      </w:r>
      <w:r w:rsidR="00A87C40" w:rsidRPr="00E33C8A">
        <w:rPr>
          <w:rFonts w:ascii="Times New Roman" w:hAnsi="Times New Roman" w:cs="Times New Roman"/>
          <w:sz w:val="24"/>
          <w:szCs w:val="24"/>
        </w:rPr>
        <w:t>i</w:t>
      </w:r>
      <w:r w:rsidR="00C96C1D" w:rsidRPr="00E33C8A">
        <w:rPr>
          <w:rFonts w:ascii="Times New Roman" w:hAnsi="Times New Roman" w:cs="Times New Roman"/>
          <w:sz w:val="24"/>
          <w:szCs w:val="24"/>
        </w:rPr>
        <w:t xml:space="preserve"> sprzęty w </w:t>
      </w:r>
      <w:r>
        <w:rPr>
          <w:rFonts w:ascii="Times New Roman" w:hAnsi="Times New Roman" w:cs="Times New Roman"/>
          <w:sz w:val="24"/>
          <w:szCs w:val="24"/>
        </w:rPr>
        <w:t xml:space="preserve">szkole są </w:t>
      </w:r>
      <w:r w:rsidR="009F2195" w:rsidRPr="00E33C8A">
        <w:rPr>
          <w:rFonts w:ascii="Times New Roman" w:hAnsi="Times New Roman" w:cs="Times New Roman"/>
          <w:sz w:val="24"/>
          <w:szCs w:val="24"/>
        </w:rPr>
        <w:t>dokładnie sprzątane i dezynfekowane.</w:t>
      </w:r>
    </w:p>
    <w:p w:rsidR="00BC061C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195" w:rsidRPr="00E33C8A">
        <w:rPr>
          <w:rFonts w:ascii="Times New Roman" w:hAnsi="Times New Roman" w:cs="Times New Roman"/>
          <w:sz w:val="24"/>
          <w:szCs w:val="24"/>
        </w:rPr>
        <w:t>Po</w:t>
      </w:r>
      <w:r w:rsidR="00A87C40" w:rsidRPr="00E33C8A">
        <w:rPr>
          <w:rFonts w:ascii="Times New Roman" w:hAnsi="Times New Roman" w:cs="Times New Roman"/>
          <w:sz w:val="24"/>
          <w:szCs w:val="24"/>
        </w:rPr>
        <w:t xml:space="preserve"> dezynfekcji </w:t>
      </w:r>
      <w:r w:rsidR="00891588" w:rsidRPr="00E33C8A">
        <w:rPr>
          <w:rFonts w:ascii="Times New Roman" w:hAnsi="Times New Roman" w:cs="Times New Roman"/>
          <w:sz w:val="24"/>
          <w:szCs w:val="24"/>
        </w:rPr>
        <w:t>należy wietrzyć pomieszczenia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195" w:rsidRPr="00E33C8A">
        <w:rPr>
          <w:rFonts w:ascii="Times New Roman" w:hAnsi="Times New Roman" w:cs="Times New Roman"/>
          <w:sz w:val="24"/>
          <w:szCs w:val="24"/>
        </w:rPr>
        <w:t xml:space="preserve"> przestrzegając zaleceń producenta odnośnie stosowania środków dezynfekujących.</w:t>
      </w:r>
    </w:p>
    <w:p w:rsidR="00394985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C061C" w:rsidRPr="00E33C8A">
        <w:rPr>
          <w:rFonts w:ascii="Times New Roman" w:eastAsia="Calibri" w:hAnsi="Times New Roman" w:cs="Times New Roman"/>
          <w:sz w:val="24"/>
          <w:szCs w:val="24"/>
        </w:rPr>
        <w:t xml:space="preserve">Wszystkie sprzęty </w:t>
      </w:r>
      <w:r w:rsidR="00A87C40" w:rsidRPr="00E33C8A">
        <w:rPr>
          <w:rFonts w:ascii="Times New Roman" w:eastAsia="Calibri" w:hAnsi="Times New Roman" w:cs="Times New Roman"/>
          <w:sz w:val="24"/>
          <w:szCs w:val="24"/>
        </w:rPr>
        <w:t>i</w:t>
      </w:r>
      <w:r w:rsidR="00BC061C" w:rsidRPr="00E33C8A">
        <w:rPr>
          <w:rFonts w:ascii="Times New Roman" w:eastAsia="Calibri" w:hAnsi="Times New Roman" w:cs="Times New Roman"/>
          <w:sz w:val="24"/>
          <w:szCs w:val="24"/>
        </w:rPr>
        <w:t xml:space="preserve"> narzędzia </w:t>
      </w:r>
      <w:r w:rsidR="00A87C40" w:rsidRPr="00E33C8A">
        <w:rPr>
          <w:rFonts w:ascii="Times New Roman" w:eastAsia="Calibri" w:hAnsi="Times New Roman" w:cs="Times New Roman"/>
          <w:sz w:val="24"/>
          <w:szCs w:val="24"/>
        </w:rPr>
        <w:t xml:space="preserve">porządkowe </w:t>
      </w:r>
      <w:r w:rsidR="00BC061C" w:rsidRPr="00E33C8A">
        <w:rPr>
          <w:rFonts w:ascii="Times New Roman" w:eastAsia="Calibri" w:hAnsi="Times New Roman" w:cs="Times New Roman"/>
          <w:sz w:val="24"/>
          <w:szCs w:val="24"/>
        </w:rPr>
        <w:t>po zakończeniu pracy muszą zostać zdezynfekowane, zgodnie ze szcze</w:t>
      </w:r>
      <w:r w:rsidR="004277E6" w:rsidRPr="00E33C8A">
        <w:rPr>
          <w:rFonts w:ascii="Times New Roman" w:eastAsia="Calibri" w:hAnsi="Times New Roman" w:cs="Times New Roman"/>
          <w:sz w:val="24"/>
          <w:szCs w:val="24"/>
        </w:rPr>
        <w:t>gółowymi wytycznymi zawartymi w </w:t>
      </w:r>
      <w:r w:rsidR="00394985" w:rsidRPr="00E33C8A">
        <w:rPr>
          <w:rFonts w:ascii="Times New Roman" w:eastAsia="Calibri" w:hAnsi="Times New Roman" w:cs="Times New Roman"/>
          <w:sz w:val="24"/>
          <w:szCs w:val="24"/>
        </w:rPr>
        <w:t>instrukcji dezynfekcji sprzętów.</w:t>
      </w:r>
    </w:p>
    <w:p w:rsidR="00BC061C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C061C" w:rsidRPr="00E33C8A">
        <w:rPr>
          <w:rFonts w:ascii="Times New Roman" w:eastAsia="Calibri" w:hAnsi="Times New Roman" w:cs="Times New Roman"/>
          <w:sz w:val="24"/>
          <w:szCs w:val="24"/>
        </w:rPr>
        <w:t xml:space="preserve">Pracownicy unikają nieuzasadnionego korzystania ze sprzętów będącego wyposażeniem </w:t>
      </w:r>
      <w:r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E36A2F" w:rsidRPr="00E33C8A" w:rsidRDefault="00E33C8A" w:rsidP="00E33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-C</w:t>
      </w:r>
      <w:r w:rsidR="00BC061C" w:rsidRPr="00E33C8A">
        <w:rPr>
          <w:rFonts w:ascii="Times New Roman" w:eastAsia="Calibri" w:hAnsi="Times New Roman" w:cs="Times New Roman"/>
          <w:sz w:val="24"/>
          <w:szCs w:val="24"/>
        </w:rPr>
        <w:t>elem dezynfekcji sprzętów jest zapobieganie zakażeniu drogą kontaktową oraz zminimalizowanie ryzyka rozprzestrzeniania się zakażeń.</w:t>
      </w:r>
    </w:p>
    <w:p w:rsidR="001C218C" w:rsidRPr="00F12E96" w:rsidRDefault="001C218C" w:rsidP="00F12E9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599" w:rsidRPr="00E33C8A" w:rsidRDefault="008B7C54" w:rsidP="00F12E9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33C8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Obowiązki dyrektora</w:t>
      </w:r>
    </w:p>
    <w:p w:rsidR="004277E6" w:rsidRPr="006E7C2D" w:rsidRDefault="00E33C8A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C54" w:rsidRPr="00E33C8A">
        <w:rPr>
          <w:rFonts w:ascii="Times New Roman" w:hAnsi="Times New Roman" w:cs="Times New Roman"/>
          <w:sz w:val="24"/>
          <w:szCs w:val="24"/>
        </w:rPr>
        <w:t>Umieszczenie płynu do dezynfekcji</w:t>
      </w:r>
      <w:r w:rsidR="002B67B7" w:rsidRPr="00E33C8A">
        <w:rPr>
          <w:rFonts w:ascii="Times New Roman" w:hAnsi="Times New Roman" w:cs="Times New Roman"/>
          <w:sz w:val="24"/>
          <w:szCs w:val="24"/>
        </w:rPr>
        <w:t xml:space="preserve"> rąk przy wejściu do placówki i </w:t>
      </w:r>
      <w:r w:rsidR="008B7C54" w:rsidRPr="00E33C8A">
        <w:rPr>
          <w:rFonts w:ascii="Times New Roman" w:hAnsi="Times New Roman" w:cs="Times New Roman"/>
          <w:sz w:val="24"/>
          <w:szCs w:val="24"/>
        </w:rPr>
        <w:t>zobligowanie wszystkich do</w:t>
      </w:r>
      <w:r w:rsidR="007467D9" w:rsidRPr="00E33C8A">
        <w:rPr>
          <w:rFonts w:ascii="Times New Roman" w:hAnsi="Times New Roman" w:cs="Times New Roman"/>
          <w:sz w:val="24"/>
          <w:szCs w:val="24"/>
        </w:rPr>
        <w:t>rosłych do korzystania z niego.</w:t>
      </w:r>
    </w:p>
    <w:p w:rsidR="004277E6" w:rsidRPr="006E7C2D" w:rsidRDefault="006E7C2D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ECA" w:rsidRPr="006E7C2D">
        <w:rPr>
          <w:rFonts w:ascii="Times New Roman" w:hAnsi="Times New Roman" w:cs="Times New Roman"/>
          <w:sz w:val="24"/>
          <w:szCs w:val="24"/>
        </w:rPr>
        <w:t>Umieszczenie dla pracowników w</w:t>
      </w:r>
      <w:r w:rsidR="008B7C54" w:rsidRPr="006E7C2D">
        <w:rPr>
          <w:rFonts w:ascii="Times New Roman" w:hAnsi="Times New Roman" w:cs="Times New Roman"/>
          <w:sz w:val="24"/>
          <w:szCs w:val="24"/>
        </w:rPr>
        <w:t xml:space="preserve"> pomieszczeniach sanitarno-higienicznych </w:t>
      </w:r>
      <w:r w:rsidR="006F3B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48D1" w:rsidRPr="006E7C2D">
        <w:rPr>
          <w:rFonts w:ascii="Times New Roman" w:hAnsi="Times New Roman" w:cs="Times New Roman"/>
          <w:sz w:val="24"/>
          <w:szCs w:val="24"/>
        </w:rPr>
        <w:t>i </w:t>
      </w:r>
      <w:r w:rsidR="00C85ECA" w:rsidRPr="006E7C2D">
        <w:rPr>
          <w:rFonts w:ascii="Times New Roman" w:hAnsi="Times New Roman" w:cs="Times New Roman"/>
          <w:sz w:val="24"/>
          <w:szCs w:val="24"/>
        </w:rPr>
        <w:t xml:space="preserve">w salach gdzie przebywają </w:t>
      </w:r>
      <w:r w:rsidR="00852CAF" w:rsidRPr="006E7C2D">
        <w:rPr>
          <w:rFonts w:ascii="Times New Roman" w:hAnsi="Times New Roman" w:cs="Times New Roman"/>
          <w:sz w:val="24"/>
          <w:szCs w:val="24"/>
        </w:rPr>
        <w:t>dzieci plakatów</w:t>
      </w:r>
      <w:r w:rsidR="008B7C54" w:rsidRPr="006E7C2D">
        <w:rPr>
          <w:rFonts w:ascii="Times New Roman" w:hAnsi="Times New Roman" w:cs="Times New Roman"/>
          <w:sz w:val="24"/>
          <w:szCs w:val="24"/>
        </w:rPr>
        <w:t xml:space="preserve"> z zasadami prawidłowego </w:t>
      </w:r>
      <w:r w:rsidR="005F48D1" w:rsidRPr="006E7C2D">
        <w:rPr>
          <w:rFonts w:ascii="Times New Roman" w:hAnsi="Times New Roman" w:cs="Times New Roman"/>
          <w:sz w:val="24"/>
          <w:szCs w:val="24"/>
        </w:rPr>
        <w:t>mycia rąk, a przy dozownikach z </w:t>
      </w:r>
      <w:r w:rsidR="008B7C54" w:rsidRPr="006E7C2D">
        <w:rPr>
          <w:rFonts w:ascii="Times New Roman" w:hAnsi="Times New Roman" w:cs="Times New Roman"/>
          <w:sz w:val="24"/>
          <w:szCs w:val="24"/>
        </w:rPr>
        <w:t>płynem do dezynfekcji rąk – instrukcj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B7C54" w:rsidRPr="006E7C2D">
        <w:rPr>
          <w:rFonts w:ascii="Times New Roman" w:hAnsi="Times New Roman" w:cs="Times New Roman"/>
          <w:sz w:val="24"/>
          <w:szCs w:val="24"/>
        </w:rPr>
        <w:t>.</w:t>
      </w:r>
    </w:p>
    <w:p w:rsidR="004277E6" w:rsidRPr="006E7C2D" w:rsidRDefault="006E7C2D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CAF" w:rsidRPr="006E7C2D">
        <w:rPr>
          <w:rFonts w:ascii="Times New Roman" w:hAnsi="Times New Roman" w:cs="Times New Roman"/>
          <w:sz w:val="24"/>
          <w:szCs w:val="24"/>
        </w:rPr>
        <w:t>Zapewnienie sprzętu i środków do dezynfekcji</w:t>
      </w:r>
      <w:r w:rsidR="005F48D1" w:rsidRPr="006E7C2D">
        <w:rPr>
          <w:rFonts w:ascii="Times New Roman" w:hAnsi="Times New Roman" w:cs="Times New Roman"/>
          <w:sz w:val="24"/>
          <w:szCs w:val="24"/>
        </w:rPr>
        <w:t xml:space="preserve">, </w:t>
      </w:r>
      <w:r w:rsidR="007B1139" w:rsidRPr="006E7C2D">
        <w:rPr>
          <w:rFonts w:ascii="Times New Roman" w:hAnsi="Times New Roman" w:cs="Times New Roman"/>
          <w:sz w:val="24"/>
          <w:szCs w:val="24"/>
        </w:rPr>
        <w:t xml:space="preserve">higieny </w:t>
      </w:r>
      <w:r w:rsidR="005F48D1" w:rsidRPr="006E7C2D">
        <w:rPr>
          <w:rFonts w:ascii="Times New Roman" w:hAnsi="Times New Roman" w:cs="Times New Roman"/>
          <w:sz w:val="24"/>
          <w:szCs w:val="24"/>
        </w:rPr>
        <w:t xml:space="preserve">i ochrony </w:t>
      </w:r>
      <w:r w:rsidR="007B1139" w:rsidRPr="006E7C2D">
        <w:rPr>
          <w:rFonts w:ascii="Times New Roman" w:hAnsi="Times New Roman" w:cs="Times New Roman"/>
          <w:sz w:val="24"/>
          <w:szCs w:val="24"/>
        </w:rPr>
        <w:t>osobistej.</w:t>
      </w:r>
    </w:p>
    <w:p w:rsidR="004277E6" w:rsidRPr="006E7C2D" w:rsidRDefault="006E7C2D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CAF" w:rsidRPr="006E7C2D">
        <w:rPr>
          <w:rFonts w:ascii="Times New Roman" w:hAnsi="Times New Roman" w:cs="Times New Roman"/>
          <w:sz w:val="24"/>
          <w:szCs w:val="24"/>
        </w:rPr>
        <w:t xml:space="preserve">Monitorowanie codzienne prac porządkowych, ze szczególnym uwzględnieniem utrzymywania w czystości ciągów komunikacyjnych, dezynfekowania powierzchni dotykowych - poręczy, klamek, </w:t>
      </w:r>
      <w:r w:rsidR="00DC6E4F" w:rsidRPr="006E7C2D">
        <w:rPr>
          <w:rFonts w:ascii="Times New Roman" w:hAnsi="Times New Roman" w:cs="Times New Roman"/>
          <w:sz w:val="24"/>
          <w:szCs w:val="24"/>
        </w:rPr>
        <w:t xml:space="preserve">włączników światła, uchwytów, </w:t>
      </w:r>
      <w:r w:rsidR="00852CAF" w:rsidRPr="006E7C2D">
        <w:rPr>
          <w:rFonts w:ascii="Times New Roman" w:hAnsi="Times New Roman" w:cs="Times New Roman"/>
          <w:sz w:val="24"/>
          <w:szCs w:val="24"/>
        </w:rPr>
        <w:t xml:space="preserve">poręczy krzeseł i powierzchni płaskich, w tym blatów w salach i w pomieszczeniach spożywania posiłków. </w:t>
      </w:r>
    </w:p>
    <w:p w:rsidR="004277E6" w:rsidRPr="006E7C2D" w:rsidRDefault="006E7C2D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40" w:rsidRPr="006E7C2D">
        <w:rPr>
          <w:rFonts w:ascii="Times New Roman" w:hAnsi="Times New Roman" w:cs="Times New Roman"/>
          <w:sz w:val="24"/>
          <w:szCs w:val="24"/>
        </w:rPr>
        <w:t>Opracowanie procedur postępowania na wypadek stwierdzenia podejrzenia zakażenia.</w:t>
      </w:r>
    </w:p>
    <w:p w:rsidR="00852CAF" w:rsidRPr="006E7C2D" w:rsidRDefault="006E7C2D" w:rsidP="006E7C2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CAF" w:rsidRPr="006E7C2D">
        <w:rPr>
          <w:rFonts w:ascii="Times New Roman" w:hAnsi="Times New Roman" w:cs="Times New Roman"/>
          <w:sz w:val="24"/>
          <w:szCs w:val="24"/>
        </w:rPr>
        <w:t>Wyznaczenie i przygotowanie pomieszczenia, w którym będzie można odizolować osobę</w:t>
      </w:r>
      <w:r w:rsidR="00DA38E0" w:rsidRPr="006E7C2D">
        <w:rPr>
          <w:rFonts w:ascii="Times New Roman" w:hAnsi="Times New Roman" w:cs="Times New Roman"/>
          <w:sz w:val="24"/>
          <w:szCs w:val="24"/>
        </w:rPr>
        <w:t>,</w:t>
      </w:r>
      <w:r w:rsidR="00C969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E4F" w:rsidRPr="006E7C2D">
        <w:rPr>
          <w:rFonts w:ascii="Times New Roman" w:hAnsi="Times New Roman" w:cs="Times New Roman"/>
          <w:sz w:val="24"/>
          <w:szCs w:val="24"/>
        </w:rPr>
        <w:t xml:space="preserve"> </w:t>
      </w:r>
      <w:r w:rsidR="00C24B40" w:rsidRPr="006E7C2D">
        <w:rPr>
          <w:rFonts w:ascii="Times New Roman" w:hAnsi="Times New Roman" w:cs="Times New Roman"/>
          <w:sz w:val="24"/>
          <w:szCs w:val="24"/>
        </w:rPr>
        <w:t>u której stwierdzone zostaną objawy</w:t>
      </w:r>
      <w:r w:rsidR="0059525A" w:rsidRPr="006E7C2D">
        <w:rPr>
          <w:rFonts w:ascii="Times New Roman" w:hAnsi="Times New Roman" w:cs="Times New Roman"/>
          <w:sz w:val="24"/>
          <w:szCs w:val="24"/>
        </w:rPr>
        <w:t xml:space="preserve"> </w:t>
      </w:r>
      <w:r w:rsidR="00C24B40" w:rsidRPr="006E7C2D">
        <w:rPr>
          <w:rFonts w:ascii="Times New Roman" w:hAnsi="Times New Roman" w:cs="Times New Roman"/>
          <w:sz w:val="24"/>
          <w:szCs w:val="24"/>
        </w:rPr>
        <w:t>chorobowe</w:t>
      </w:r>
      <w:r w:rsidR="00852CAF" w:rsidRPr="006E7C2D">
        <w:rPr>
          <w:rFonts w:ascii="Times New Roman" w:hAnsi="Times New Roman" w:cs="Times New Roman"/>
          <w:sz w:val="24"/>
          <w:szCs w:val="24"/>
        </w:rPr>
        <w:t>.</w:t>
      </w:r>
    </w:p>
    <w:p w:rsidR="008B3599" w:rsidRPr="00F12E96" w:rsidRDefault="008B3599" w:rsidP="00F12E96">
      <w:pPr>
        <w:tabs>
          <w:tab w:val="left" w:pos="426"/>
          <w:tab w:val="left" w:pos="709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</w:pPr>
    </w:p>
    <w:p w:rsidR="004277E6" w:rsidRPr="00C96989" w:rsidRDefault="00C24B40" w:rsidP="00C969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Obowiązki</w:t>
      </w:r>
      <w:r w:rsidRPr="006E7C2D">
        <w:rPr>
          <w:rFonts w:ascii="Times New Roman" w:hAnsi="Times New Roman" w:cs="Times New Roman"/>
          <w:b/>
          <w:i/>
          <w:sz w:val="24"/>
          <w:szCs w:val="24"/>
        </w:rPr>
        <w:t> nauczyciela/wychowawcy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5BE" w:rsidRPr="006E7C2D">
        <w:rPr>
          <w:rFonts w:ascii="Times New Roman" w:hAnsi="Times New Roman" w:cs="Times New Roman"/>
          <w:sz w:val="24"/>
          <w:szCs w:val="24"/>
        </w:rPr>
        <w:t xml:space="preserve">Przed wejściem do placówki </w:t>
      </w:r>
      <w:r w:rsidR="00CC56D9" w:rsidRPr="006E7C2D">
        <w:rPr>
          <w:rFonts w:ascii="Times New Roman" w:hAnsi="Times New Roman" w:cs="Times New Roman"/>
          <w:sz w:val="24"/>
          <w:szCs w:val="24"/>
        </w:rPr>
        <w:t>nauczyciel</w:t>
      </w:r>
      <w:r w:rsidR="003875BE" w:rsidRPr="006E7C2D">
        <w:rPr>
          <w:rFonts w:ascii="Times New Roman" w:hAnsi="Times New Roman" w:cs="Times New Roman"/>
          <w:sz w:val="24"/>
          <w:szCs w:val="24"/>
        </w:rPr>
        <w:t xml:space="preserve"> zobowiązany jest każdorazowo zdezynfekować ręce, umieszczonym przy wejściu płynem do dezynfekcji.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6D9" w:rsidRPr="006E7C2D">
        <w:rPr>
          <w:rFonts w:ascii="Times New Roman" w:hAnsi="Times New Roman" w:cs="Times New Roman"/>
          <w:sz w:val="24"/>
          <w:szCs w:val="24"/>
        </w:rPr>
        <w:t xml:space="preserve">Przeprowadzenie pogadanki na temat sytuacji epidemicznej, </w:t>
      </w:r>
      <w:r w:rsidR="00CC56D9" w:rsidRPr="006E7C2D">
        <w:rPr>
          <w:rFonts w:ascii="Times New Roman" w:eastAsia="Times New Roman" w:hAnsi="Times New Roman" w:cs="Times New Roman"/>
          <w:sz w:val="24"/>
          <w:szCs w:val="24"/>
        </w:rPr>
        <w:t>wyjaśnienie dzieciom, jakie zasady w instytucji obowiązują i dlaczego zostały wprowa</w:t>
      </w:r>
      <w:r w:rsidR="00E82138" w:rsidRPr="006E7C2D">
        <w:rPr>
          <w:rFonts w:ascii="Times New Roman" w:eastAsia="Times New Roman" w:hAnsi="Times New Roman" w:cs="Times New Roman"/>
          <w:sz w:val="24"/>
          <w:szCs w:val="24"/>
        </w:rPr>
        <w:t>dzone.</w:t>
      </w:r>
    </w:p>
    <w:p w:rsidR="00E82138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2138" w:rsidRPr="006E7C2D">
        <w:rPr>
          <w:rFonts w:ascii="Times New Roman" w:hAnsi="Times New Roman" w:cs="Times New Roman"/>
          <w:sz w:val="24"/>
          <w:szCs w:val="24"/>
        </w:rPr>
        <w:t>Systematyczne przypominanie dziec</w:t>
      </w:r>
      <w:r w:rsidR="00C96989">
        <w:rPr>
          <w:rFonts w:ascii="Times New Roman" w:hAnsi="Times New Roman" w:cs="Times New Roman"/>
          <w:sz w:val="24"/>
          <w:szCs w:val="24"/>
        </w:rPr>
        <w:t xml:space="preserve">iom, uczniom </w:t>
      </w:r>
      <w:r w:rsidR="00E82138" w:rsidRPr="006E7C2D">
        <w:rPr>
          <w:rFonts w:ascii="Times New Roman" w:hAnsi="Times New Roman" w:cs="Times New Roman"/>
          <w:sz w:val="24"/>
          <w:szCs w:val="24"/>
        </w:rPr>
        <w:t>o podstawowych zasadach higieny: unikanie dotykania oczu, nosa i ust, częs</w:t>
      </w:r>
      <w:r w:rsidR="00225C59" w:rsidRPr="006E7C2D">
        <w:rPr>
          <w:rFonts w:ascii="Times New Roman" w:hAnsi="Times New Roman" w:cs="Times New Roman"/>
          <w:sz w:val="24"/>
          <w:szCs w:val="24"/>
        </w:rPr>
        <w:t>te mycie 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25C59" w:rsidRPr="006E7C2D">
        <w:rPr>
          <w:rFonts w:ascii="Times New Roman" w:hAnsi="Times New Roman" w:cs="Times New Roman"/>
          <w:sz w:val="24"/>
          <w:szCs w:val="24"/>
        </w:rPr>
        <w:t>k wodą z mydłem, nie</w:t>
      </w:r>
      <w:r w:rsidR="00E82138" w:rsidRPr="006E7C2D">
        <w:rPr>
          <w:rFonts w:ascii="Times New Roman" w:hAnsi="Times New Roman" w:cs="Times New Roman"/>
          <w:sz w:val="24"/>
          <w:szCs w:val="24"/>
        </w:rPr>
        <w:t>podawanie ręki na powitanie, odpowiedni sposób zasłania twarzy podczas kichania czy kasłania.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6D9" w:rsidRPr="006E7C2D">
        <w:rPr>
          <w:rFonts w:ascii="Times New Roman" w:hAnsi="Times New Roman" w:cs="Times New Roman"/>
          <w:sz w:val="24"/>
          <w:szCs w:val="24"/>
        </w:rPr>
        <w:t>Dezynfekcja rąk każdorazowo przed po</w:t>
      </w:r>
      <w:r w:rsidR="004277E6" w:rsidRPr="006E7C2D">
        <w:rPr>
          <w:rFonts w:ascii="Times New Roman" w:hAnsi="Times New Roman" w:cs="Times New Roman"/>
          <w:sz w:val="24"/>
          <w:szCs w:val="24"/>
        </w:rPr>
        <w:t>daniem wody, posiłku, wyjściu z </w:t>
      </w:r>
      <w:r w:rsidR="00CC56D9" w:rsidRPr="006E7C2D">
        <w:rPr>
          <w:rFonts w:ascii="Times New Roman" w:hAnsi="Times New Roman" w:cs="Times New Roman"/>
          <w:sz w:val="24"/>
          <w:szCs w:val="24"/>
        </w:rPr>
        <w:t>toalety.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E77" w:rsidRPr="006E7C2D">
        <w:rPr>
          <w:rFonts w:ascii="Times New Roman" w:hAnsi="Times New Roman" w:cs="Times New Roman"/>
          <w:sz w:val="24"/>
          <w:szCs w:val="24"/>
        </w:rPr>
        <w:t>D</w:t>
      </w:r>
      <w:r w:rsidR="00B730D4" w:rsidRPr="006E7C2D">
        <w:rPr>
          <w:rFonts w:ascii="Times New Roman" w:hAnsi="Times New Roman" w:cs="Times New Roman"/>
          <w:sz w:val="24"/>
          <w:szCs w:val="24"/>
        </w:rPr>
        <w:t>zieci, pod nadzorem nauczyciela</w:t>
      </w:r>
      <w:r w:rsidR="009F2E77" w:rsidRPr="006E7C2D">
        <w:rPr>
          <w:rFonts w:ascii="Times New Roman" w:hAnsi="Times New Roman" w:cs="Times New Roman"/>
          <w:sz w:val="24"/>
          <w:szCs w:val="24"/>
        </w:rPr>
        <w:t>, mogą korzystać z istniejących na tereni</w:t>
      </w:r>
      <w:r w:rsidR="00945C70" w:rsidRPr="006E7C2D">
        <w:rPr>
          <w:rFonts w:ascii="Times New Roman" w:hAnsi="Times New Roman" w:cs="Times New Roman"/>
          <w:sz w:val="24"/>
          <w:szCs w:val="24"/>
        </w:rPr>
        <w:t>e placówki placów zabaw i boisk, o ile jest zapewniona pełna dezynfekcja tych miejsc.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0D4" w:rsidRPr="006E7C2D">
        <w:rPr>
          <w:rFonts w:ascii="Times New Roman" w:hAnsi="Times New Roman" w:cs="Times New Roman"/>
          <w:sz w:val="24"/>
          <w:szCs w:val="24"/>
        </w:rPr>
        <w:t>Usunięcie z sali przedmiotów i sprzętów</w:t>
      </w:r>
      <w:r w:rsidR="009F2E77" w:rsidRPr="006E7C2D">
        <w:rPr>
          <w:rFonts w:ascii="Times New Roman" w:hAnsi="Times New Roman" w:cs="Times New Roman"/>
          <w:sz w:val="24"/>
          <w:szCs w:val="24"/>
        </w:rPr>
        <w:t>, których nie można skutecznie dezynfekować, np. pluszowe zabawki.</w:t>
      </w:r>
    </w:p>
    <w:p w:rsidR="004277E6" w:rsidRPr="006E7C2D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30D4" w:rsidRPr="006E7C2D">
        <w:rPr>
          <w:rFonts w:ascii="Times New Roman" w:eastAsia="Times New Roman" w:hAnsi="Times New Roman" w:cs="Times New Roman"/>
          <w:sz w:val="24"/>
          <w:szCs w:val="24"/>
        </w:rPr>
        <w:t>Obowiązek wietrzenia sali</w:t>
      </w:r>
      <w:r w:rsidR="00CC56D9" w:rsidRPr="006E7C2D">
        <w:rPr>
          <w:rFonts w:ascii="Times New Roman" w:eastAsia="Times New Roman" w:hAnsi="Times New Roman" w:cs="Times New Roman"/>
          <w:sz w:val="24"/>
          <w:szCs w:val="24"/>
        </w:rPr>
        <w:t>, w której organi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zowane są </w:t>
      </w:r>
      <w:r w:rsidR="00CC56D9" w:rsidRPr="006E7C2D">
        <w:rPr>
          <w:rFonts w:ascii="Times New Roman" w:eastAsia="Times New Roman" w:hAnsi="Times New Roman" w:cs="Times New Roman"/>
          <w:sz w:val="24"/>
          <w:szCs w:val="24"/>
        </w:rPr>
        <w:t xml:space="preserve"> zajęcia, co najmniej raz na godzinę.</w:t>
      </w:r>
    </w:p>
    <w:p w:rsidR="00D53C9B" w:rsidRPr="00F12E96" w:rsidRDefault="006E7C2D" w:rsidP="006E7C2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E37" w:rsidRPr="00F12E96">
        <w:rPr>
          <w:rFonts w:ascii="Times New Roman" w:hAnsi="Times New Roman" w:cs="Times New Roman"/>
          <w:sz w:val="24"/>
          <w:szCs w:val="24"/>
        </w:rPr>
        <w:t xml:space="preserve"> Zgłaszanie dyrekcji szkoły wszelkie niepokojące sytuacje związane ze stanem zdrowia dziecka, które przejawia objawy chorobowe związane z Covid-19.</w:t>
      </w:r>
    </w:p>
    <w:p w:rsidR="00D53C9B" w:rsidRPr="00F12E96" w:rsidRDefault="00D53C9B" w:rsidP="00F12E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3599" w:rsidRPr="006E7C2D" w:rsidRDefault="00B730D4" w:rsidP="00F12E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C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Obowiązki</w:t>
      </w:r>
      <w:r w:rsidRPr="006E7C2D">
        <w:rPr>
          <w:rFonts w:ascii="Times New Roman" w:hAnsi="Times New Roman" w:cs="Times New Roman"/>
          <w:b/>
          <w:i/>
          <w:sz w:val="24"/>
          <w:szCs w:val="24"/>
        </w:rPr>
        <w:t> rodzica</w:t>
      </w:r>
    </w:p>
    <w:p w:rsidR="00B065EB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2A1" w:rsidRPr="006E7C2D">
        <w:rPr>
          <w:rFonts w:ascii="Times New Roman" w:hAnsi="Times New Roman" w:cs="Times New Roman"/>
          <w:sz w:val="24"/>
          <w:szCs w:val="24"/>
        </w:rPr>
        <w:t>Za bezpieczeństwo w drodze do i z</w:t>
      </w:r>
      <w:r>
        <w:rPr>
          <w:rFonts w:ascii="Times New Roman" w:hAnsi="Times New Roman" w:cs="Times New Roman"/>
          <w:sz w:val="24"/>
          <w:szCs w:val="24"/>
        </w:rPr>
        <w:t xml:space="preserve">e szkoły 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(po opuszczeniu terenu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622A1" w:rsidRPr="006E7C2D">
        <w:rPr>
          <w:rFonts w:ascii="Times New Roman" w:hAnsi="Times New Roman" w:cs="Times New Roman"/>
          <w:sz w:val="24"/>
          <w:szCs w:val="24"/>
        </w:rPr>
        <w:t>) odpowiadają rodzice/prawni opiekunowie.</w:t>
      </w:r>
    </w:p>
    <w:p w:rsidR="00B065EB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7622A1" w:rsidRPr="006E7C2D">
        <w:rPr>
          <w:rFonts w:ascii="Times New Roman" w:hAnsi="Times New Roman" w:cs="Times New Roman"/>
          <w:sz w:val="24"/>
          <w:szCs w:val="24"/>
        </w:rPr>
        <w:t>rodzic przyprowadza dziecko zdrowe, to znaczy bez objawów chorobowych sugerujących chorobę zakaźną (temperatura powyżej 37</w:t>
      </w:r>
      <w:r>
        <w:rPr>
          <w:rFonts w:ascii="Times New Roman" w:hAnsi="Times New Roman" w:cs="Times New Roman"/>
          <w:sz w:val="24"/>
          <w:szCs w:val="24"/>
        </w:rPr>
        <w:t>st.</w:t>
      </w:r>
      <w:r w:rsidR="007622A1" w:rsidRPr="006E7C2D">
        <w:rPr>
          <w:rFonts w:ascii="Times New Roman" w:hAnsi="Times New Roman" w:cs="Times New Roman"/>
          <w:sz w:val="24"/>
          <w:szCs w:val="24"/>
        </w:rPr>
        <w:t>C, katar, kaszel, biegunka, duszności, wysypka, bóle mięśni, ból gardła, utrata smaku</w:t>
      </w:r>
      <w:r w:rsidR="004A18A4" w:rsidRPr="006E7C2D">
        <w:rPr>
          <w:rFonts w:ascii="Times New Roman" w:hAnsi="Times New Roman" w:cs="Times New Roman"/>
          <w:sz w:val="24"/>
          <w:szCs w:val="24"/>
        </w:rPr>
        <w:t>,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 czy węchu i inne nietypowe).</w:t>
      </w:r>
    </w:p>
    <w:p w:rsidR="006E1BAB" w:rsidRPr="006E7C2D" w:rsidRDefault="006E1BAB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-Rodzic zapewnia dziecku maseczkę ochronną.</w:t>
      </w:r>
    </w:p>
    <w:p w:rsidR="0071096F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6F" w:rsidRPr="006E7C2D">
        <w:rPr>
          <w:rFonts w:ascii="Times New Roman" w:hAnsi="Times New Roman" w:cs="Times New Roman"/>
          <w:sz w:val="24"/>
          <w:szCs w:val="24"/>
        </w:rPr>
        <w:t>Dziecko, u którego stwierdza się podwyższoną temperaturę /powyżej 37 s</w:t>
      </w:r>
      <w:r w:rsidR="00225C59" w:rsidRPr="006E7C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C </w:t>
      </w:r>
      <w:r w:rsidR="00225C59" w:rsidRPr="006E7C2D">
        <w:rPr>
          <w:rFonts w:ascii="Times New Roman" w:hAnsi="Times New Roman" w:cs="Times New Roman"/>
          <w:sz w:val="24"/>
          <w:szCs w:val="24"/>
        </w:rPr>
        <w:t xml:space="preserve">nie zostaje wpuszczone do szkoły, </w:t>
      </w:r>
      <w:r w:rsidR="0071096F" w:rsidRPr="006E7C2D">
        <w:rPr>
          <w:rFonts w:ascii="Times New Roman" w:hAnsi="Times New Roman" w:cs="Times New Roman"/>
          <w:sz w:val="24"/>
          <w:szCs w:val="24"/>
        </w:rPr>
        <w:t xml:space="preserve">a rodzic niezwłocznie powinien skontaktować się </w:t>
      </w:r>
      <w:r w:rsidR="00225C59" w:rsidRPr="006E7C2D">
        <w:rPr>
          <w:rFonts w:ascii="Times New Roman" w:hAnsi="Times New Roman" w:cs="Times New Roman"/>
          <w:sz w:val="24"/>
          <w:szCs w:val="24"/>
        </w:rPr>
        <w:br/>
      </w:r>
      <w:r w:rsidR="0071096F" w:rsidRPr="006E7C2D">
        <w:rPr>
          <w:rFonts w:ascii="Times New Roman" w:hAnsi="Times New Roman" w:cs="Times New Roman"/>
          <w:sz w:val="24"/>
          <w:szCs w:val="24"/>
        </w:rPr>
        <w:t>z lekarzem.</w:t>
      </w:r>
    </w:p>
    <w:p w:rsidR="00B065EB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Jeżeli w domu przebywa ktoś na kwarantannie lub w izolacji, rodzic nie posyła dziecka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 gdyż wówczas wszy</w:t>
      </w:r>
      <w:r w:rsidR="005F48D1" w:rsidRPr="006E7C2D">
        <w:rPr>
          <w:rFonts w:ascii="Times New Roman" w:hAnsi="Times New Roman" w:cs="Times New Roman"/>
          <w:sz w:val="24"/>
          <w:szCs w:val="24"/>
        </w:rPr>
        <w:t>scy domownicy muszą pozostać w </w:t>
      </w:r>
      <w:r w:rsidR="007622A1" w:rsidRPr="006E7C2D">
        <w:rPr>
          <w:rFonts w:ascii="Times New Roman" w:hAnsi="Times New Roman" w:cs="Times New Roman"/>
          <w:sz w:val="24"/>
          <w:szCs w:val="24"/>
        </w:rPr>
        <w:t>domu oraz stosować się do zale</w:t>
      </w:r>
      <w:r w:rsidR="00B065EB" w:rsidRPr="006E7C2D">
        <w:rPr>
          <w:rFonts w:ascii="Times New Roman" w:hAnsi="Times New Roman" w:cs="Times New Roman"/>
          <w:sz w:val="24"/>
          <w:szCs w:val="24"/>
        </w:rPr>
        <w:t>ceń służb sanitarnych i lekarza. Natychmiastowo zgłasza powyższą sytuacj</w:t>
      </w:r>
      <w:r w:rsidR="00C96989">
        <w:rPr>
          <w:rFonts w:ascii="Times New Roman" w:hAnsi="Times New Roman" w:cs="Times New Roman"/>
          <w:sz w:val="24"/>
          <w:szCs w:val="24"/>
        </w:rPr>
        <w:t>ę</w:t>
      </w:r>
      <w:r w:rsidR="00B065EB" w:rsidRPr="006E7C2D">
        <w:rPr>
          <w:rFonts w:ascii="Times New Roman" w:hAnsi="Times New Roman" w:cs="Times New Roman"/>
          <w:sz w:val="24"/>
          <w:szCs w:val="24"/>
        </w:rPr>
        <w:t xml:space="preserve"> do dyrektora placówki.</w:t>
      </w:r>
    </w:p>
    <w:p w:rsidR="00B065EB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30D4" w:rsidRPr="006E7C2D">
        <w:rPr>
          <w:rFonts w:ascii="Times New Roman" w:hAnsi="Times New Roman" w:cs="Times New Roman"/>
          <w:sz w:val="24"/>
          <w:szCs w:val="24"/>
        </w:rPr>
        <w:t xml:space="preserve">Zapoznanie się z procedurami </w:t>
      </w:r>
      <w:r w:rsidR="004A18A4" w:rsidRPr="006E7C2D">
        <w:rPr>
          <w:rFonts w:ascii="Times New Roman" w:hAnsi="Times New Roman" w:cs="Times New Roman"/>
          <w:sz w:val="24"/>
          <w:szCs w:val="24"/>
        </w:rPr>
        <w:t xml:space="preserve">obowiązującymi w placówce związanymi z obecną sytuacją epidemiczną </w:t>
      </w:r>
      <w:r w:rsidR="00225C59" w:rsidRPr="006E7C2D">
        <w:rPr>
          <w:rFonts w:ascii="Times New Roman" w:hAnsi="Times New Roman" w:cs="Times New Roman"/>
          <w:sz w:val="24"/>
          <w:szCs w:val="24"/>
        </w:rPr>
        <w:t>i pobytem dziecka w nowym re</w:t>
      </w:r>
      <w:r>
        <w:rPr>
          <w:rFonts w:ascii="Times New Roman" w:hAnsi="Times New Roman" w:cs="Times New Roman"/>
          <w:sz w:val="24"/>
          <w:szCs w:val="24"/>
        </w:rPr>
        <w:t>żi</w:t>
      </w:r>
      <w:r w:rsidR="00225C59" w:rsidRPr="006E7C2D">
        <w:rPr>
          <w:rFonts w:ascii="Times New Roman" w:hAnsi="Times New Roman" w:cs="Times New Roman"/>
          <w:sz w:val="24"/>
          <w:szCs w:val="24"/>
        </w:rPr>
        <w:t xml:space="preserve">mie sanitarnym, </w:t>
      </w:r>
      <w:r w:rsidR="004A18A4" w:rsidRPr="006E7C2D">
        <w:rPr>
          <w:rFonts w:ascii="Times New Roman" w:hAnsi="Times New Roman" w:cs="Times New Roman"/>
          <w:sz w:val="24"/>
          <w:szCs w:val="24"/>
        </w:rPr>
        <w:t xml:space="preserve">w tym procedur </w:t>
      </w:r>
      <w:r w:rsidR="00B730D4" w:rsidRPr="006E7C2D">
        <w:rPr>
          <w:rFonts w:ascii="Times New Roman" w:hAnsi="Times New Roman" w:cs="Times New Roman"/>
          <w:sz w:val="24"/>
          <w:szCs w:val="24"/>
        </w:rPr>
        <w:t>przypro</w:t>
      </w:r>
      <w:r w:rsidR="005F48D1" w:rsidRPr="006E7C2D">
        <w:rPr>
          <w:rFonts w:ascii="Times New Roman" w:hAnsi="Times New Roman" w:cs="Times New Roman"/>
          <w:sz w:val="24"/>
          <w:szCs w:val="24"/>
        </w:rPr>
        <w:t>wadzania i odbierania dziecka z</w:t>
      </w:r>
      <w:r>
        <w:rPr>
          <w:rFonts w:ascii="Times New Roman" w:hAnsi="Times New Roman" w:cs="Times New Roman"/>
          <w:sz w:val="24"/>
          <w:szCs w:val="24"/>
        </w:rPr>
        <w:t>e szkoły</w:t>
      </w:r>
      <w:r w:rsidR="00225C59" w:rsidRPr="006E7C2D">
        <w:rPr>
          <w:rFonts w:ascii="Times New Roman" w:hAnsi="Times New Roman" w:cs="Times New Roman"/>
          <w:sz w:val="24"/>
          <w:szCs w:val="24"/>
        </w:rPr>
        <w:t>.</w:t>
      </w:r>
    </w:p>
    <w:p w:rsidR="00B065EB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Wyjaśnienie dziecku, żeby nie zabierało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7622A1" w:rsidRPr="006E7C2D">
        <w:rPr>
          <w:rFonts w:ascii="Times New Roman" w:hAnsi="Times New Roman" w:cs="Times New Roman"/>
          <w:sz w:val="24"/>
          <w:szCs w:val="24"/>
        </w:rPr>
        <w:t>niepotrzebnych przedmiotów czy zabawek.</w:t>
      </w:r>
    </w:p>
    <w:p w:rsidR="007622A1" w:rsidRPr="006E7C2D" w:rsidRDefault="006E7C2D" w:rsidP="006E7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2A1" w:rsidRPr="006E7C2D">
        <w:rPr>
          <w:rFonts w:ascii="Times New Roman" w:hAnsi="Times New Roman" w:cs="Times New Roman"/>
          <w:sz w:val="24"/>
          <w:szCs w:val="24"/>
        </w:rPr>
        <w:t xml:space="preserve">Przypominanie dziecku o podstawowych zasadach higieny: unikanie dotykania oczu, nosa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2A1" w:rsidRPr="006E7C2D">
        <w:rPr>
          <w:rFonts w:ascii="Times New Roman" w:hAnsi="Times New Roman" w:cs="Times New Roman"/>
          <w:sz w:val="24"/>
          <w:szCs w:val="24"/>
        </w:rPr>
        <w:t>i ust, częste mycie r</w:t>
      </w:r>
      <w:r w:rsidR="00C96989">
        <w:rPr>
          <w:rFonts w:ascii="Times New Roman" w:hAnsi="Times New Roman" w:cs="Times New Roman"/>
          <w:sz w:val="24"/>
          <w:szCs w:val="24"/>
        </w:rPr>
        <w:t>ą</w:t>
      </w:r>
      <w:r w:rsidR="007622A1" w:rsidRPr="006E7C2D">
        <w:rPr>
          <w:rFonts w:ascii="Times New Roman" w:hAnsi="Times New Roman" w:cs="Times New Roman"/>
          <w:sz w:val="24"/>
          <w:szCs w:val="24"/>
        </w:rPr>
        <w:t>k wodą z mydłem, niepodawanie ręki na powitanie, odpowiedni sposób zasłania twarzy podczas kichania czy kasłania.</w:t>
      </w:r>
    </w:p>
    <w:p w:rsidR="007622A1" w:rsidRPr="00F12E96" w:rsidRDefault="007622A1" w:rsidP="00F12E96">
      <w:pP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B065EB" w:rsidRPr="00C96989" w:rsidRDefault="00E736B3" w:rsidP="00C969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E96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</w:t>
      </w:r>
      <w:r w:rsidR="000152E5" w:rsidRPr="00F12E96">
        <w:rPr>
          <w:rFonts w:ascii="Times New Roman" w:eastAsia="Times New Roman" w:hAnsi="Times New Roman" w:cs="Times New Roman"/>
          <w:b/>
          <w:sz w:val="24"/>
          <w:szCs w:val="24"/>
        </w:rPr>
        <w:t xml:space="preserve">pracowników </w:t>
      </w:r>
      <w:r w:rsidR="006838C0" w:rsidRPr="00F12E96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 w:rsidR="000152E5" w:rsidRPr="00F12E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65EB" w:rsidRPr="006E7C2D" w:rsidRDefault="006E7C2D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ED6" w:rsidRPr="006E7C2D">
        <w:rPr>
          <w:rFonts w:ascii="Times New Roman" w:hAnsi="Times New Roman" w:cs="Times New Roman"/>
          <w:sz w:val="24"/>
          <w:szCs w:val="24"/>
        </w:rPr>
        <w:t>Przed wejściem do placówki pracownik zobowiązany jest każdorazowo zdezynfekować ręce, umieszczonym przy wejściu płynem do dezynfekcji.</w:t>
      </w:r>
    </w:p>
    <w:p w:rsidR="00B065EB" w:rsidRPr="006E7C2D" w:rsidRDefault="006E7C2D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ED9" w:rsidRPr="006E7C2D">
        <w:rPr>
          <w:rFonts w:ascii="Times New Roman" w:hAnsi="Times New Roman" w:cs="Times New Roman"/>
          <w:sz w:val="24"/>
          <w:szCs w:val="24"/>
        </w:rPr>
        <w:t>Dezynfe</w:t>
      </w:r>
      <w:r w:rsidR="00945212" w:rsidRPr="006E7C2D">
        <w:rPr>
          <w:rFonts w:ascii="Times New Roman" w:hAnsi="Times New Roman" w:cs="Times New Roman"/>
          <w:sz w:val="24"/>
          <w:szCs w:val="24"/>
        </w:rPr>
        <w:t xml:space="preserve">kcja stolików, toalet, </w:t>
      </w:r>
      <w:r w:rsidR="002D6F29" w:rsidRPr="006E7C2D">
        <w:rPr>
          <w:rFonts w:ascii="Times New Roman" w:hAnsi="Times New Roman" w:cs="Times New Roman"/>
          <w:sz w:val="24"/>
          <w:szCs w:val="24"/>
        </w:rPr>
        <w:t>ciąg</w:t>
      </w:r>
      <w:r w:rsidR="00945212" w:rsidRPr="006E7C2D">
        <w:rPr>
          <w:rFonts w:ascii="Times New Roman" w:hAnsi="Times New Roman" w:cs="Times New Roman"/>
          <w:sz w:val="24"/>
          <w:szCs w:val="24"/>
        </w:rPr>
        <w:t xml:space="preserve">ów komunikacyjnych z elementami </w:t>
      </w:r>
      <w:r w:rsidR="002D6F29" w:rsidRPr="006E7C2D">
        <w:rPr>
          <w:rFonts w:ascii="Times New Roman" w:hAnsi="Times New Roman" w:cs="Times New Roman"/>
          <w:sz w:val="24"/>
          <w:szCs w:val="24"/>
        </w:rPr>
        <w:t>wyposażenia.</w:t>
      </w:r>
    </w:p>
    <w:p w:rsidR="00B065EB" w:rsidRPr="006E7C2D" w:rsidRDefault="006E7C2D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F29" w:rsidRPr="006E7C2D">
        <w:rPr>
          <w:rFonts w:ascii="Times New Roman" w:hAnsi="Times New Roman" w:cs="Times New Roman"/>
          <w:sz w:val="24"/>
          <w:szCs w:val="24"/>
        </w:rPr>
        <w:t>Wydawanie</w:t>
      </w:r>
      <w:r w:rsidR="00B065EB" w:rsidRPr="006E7C2D">
        <w:rPr>
          <w:rFonts w:ascii="Times New Roman" w:hAnsi="Times New Roman" w:cs="Times New Roman"/>
          <w:sz w:val="24"/>
          <w:szCs w:val="24"/>
        </w:rPr>
        <w:t xml:space="preserve"> posiłków zgodnie z zasadami higie</w:t>
      </w:r>
      <w:r w:rsidR="002D6F29" w:rsidRPr="006E7C2D">
        <w:rPr>
          <w:rFonts w:ascii="Times New Roman" w:hAnsi="Times New Roman" w:cs="Times New Roman"/>
          <w:sz w:val="24"/>
          <w:szCs w:val="24"/>
        </w:rPr>
        <w:t xml:space="preserve">ny </w:t>
      </w:r>
      <w:r w:rsidR="00120795" w:rsidRPr="006E7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65EB" w:rsidRPr="006E7C2D" w:rsidRDefault="006E7C2D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5EB" w:rsidRPr="006E7C2D">
        <w:rPr>
          <w:rFonts w:ascii="Times New Roman" w:hAnsi="Times New Roman" w:cs="Times New Roman"/>
          <w:sz w:val="24"/>
          <w:szCs w:val="24"/>
        </w:rPr>
        <w:t>Czynności porządkowe i dezynfekcja pomieszczeń (sal zajęć, korytarzy, łazienek).</w:t>
      </w:r>
    </w:p>
    <w:p w:rsidR="00427ED9" w:rsidRDefault="006E7C2D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7ED9" w:rsidRPr="006E7C2D">
        <w:rPr>
          <w:rFonts w:ascii="Times New Roman" w:hAnsi="Times New Roman" w:cs="Times New Roman"/>
          <w:sz w:val="24"/>
          <w:szCs w:val="24"/>
        </w:rPr>
        <w:t>Zapoznanie się z zasadami prawidłowego mycia rąk, oraz instrukcją dezynfekcji płynem mieszczonych w pomieszc</w:t>
      </w:r>
      <w:r w:rsidR="00BF1E45" w:rsidRPr="006E7C2D">
        <w:rPr>
          <w:rFonts w:ascii="Times New Roman" w:hAnsi="Times New Roman" w:cs="Times New Roman"/>
          <w:sz w:val="24"/>
          <w:szCs w:val="24"/>
        </w:rPr>
        <w:t>zeniach sanitarno-higienicznych, oraz procedurą wewnętrzną dla pracowników.</w:t>
      </w:r>
    </w:p>
    <w:p w:rsidR="006E1BAB" w:rsidRPr="006E7C2D" w:rsidRDefault="006E1BAB" w:rsidP="006E7C2D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A1" w:rsidRPr="00F12E96" w:rsidRDefault="007622A1" w:rsidP="00F12E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A6B" w:rsidRPr="006E7C2D" w:rsidRDefault="00EA1A6B" w:rsidP="00F12E9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7C2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Postanowienia końcowe</w:t>
      </w:r>
    </w:p>
    <w:p w:rsidR="00B065EB" w:rsidRPr="006E7C2D" w:rsidRDefault="006E7C2D" w:rsidP="006E7C2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1A6B" w:rsidRPr="006E7C2D">
        <w:rPr>
          <w:rFonts w:ascii="Times New Roman" w:eastAsia="Calibri" w:hAnsi="Times New Roman" w:cs="Times New Roman"/>
          <w:sz w:val="24"/>
          <w:szCs w:val="24"/>
        </w:rPr>
        <w:t>Za wdrożenie i nadzór nad stosowaniem procedury odpowiada Dyrek</w:t>
      </w:r>
      <w:r w:rsidR="00E0640C">
        <w:rPr>
          <w:rFonts w:ascii="Times New Roman" w:eastAsia="Calibri" w:hAnsi="Times New Roman" w:cs="Times New Roman"/>
          <w:sz w:val="24"/>
          <w:szCs w:val="24"/>
        </w:rPr>
        <w:t xml:space="preserve">tor </w:t>
      </w:r>
      <w:r w:rsidR="00E900C1" w:rsidRPr="006E7C2D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B065EB" w:rsidRPr="00E0640C" w:rsidRDefault="00E0640C" w:rsidP="00E0640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 xml:space="preserve">Do przestrzegania postanowień niniejszej procedury zobowiązani są wszyscy pracownicy </w:t>
      </w:r>
      <w:r w:rsidR="00E900C1" w:rsidRPr="00E0640C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B065EB" w:rsidRPr="00E0640C" w:rsidRDefault="00E0640C" w:rsidP="00E0640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>Za zapoznanie pracowników i rodziców/o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 xml:space="preserve">piekunów prawnych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>niniejszą procedur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>ą odpowiada Dyrektor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5EB" w:rsidRPr="00E0640C" w:rsidRDefault="00E0640C" w:rsidP="00E0640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 xml:space="preserve">Niniejsza procedura </w:t>
      </w:r>
      <w:r w:rsidR="004E07EB" w:rsidRPr="00E0640C">
        <w:rPr>
          <w:rFonts w:ascii="Times New Roman" w:eastAsia="Calibri" w:hAnsi="Times New Roman" w:cs="Times New Roman"/>
          <w:sz w:val="24"/>
          <w:szCs w:val="24"/>
        </w:rPr>
        <w:t xml:space="preserve">obowiązuje od dnia </w:t>
      </w:r>
      <w:r w:rsidR="00C96989">
        <w:rPr>
          <w:rFonts w:ascii="Times New Roman" w:eastAsia="Calibri" w:hAnsi="Times New Roman" w:cs="Times New Roman"/>
          <w:sz w:val="24"/>
          <w:szCs w:val="24"/>
        </w:rPr>
        <w:t>01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>.0</w:t>
      </w:r>
      <w:r w:rsidR="00C96989">
        <w:rPr>
          <w:rFonts w:ascii="Times New Roman" w:eastAsia="Calibri" w:hAnsi="Times New Roman" w:cs="Times New Roman"/>
          <w:sz w:val="24"/>
          <w:szCs w:val="24"/>
        </w:rPr>
        <w:t>9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>.202</w:t>
      </w:r>
      <w:r w:rsidR="00C96989">
        <w:rPr>
          <w:rFonts w:ascii="Times New Roman" w:eastAsia="Calibri" w:hAnsi="Times New Roman" w:cs="Times New Roman"/>
          <w:sz w:val="24"/>
          <w:szCs w:val="24"/>
        </w:rPr>
        <w:t>1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>r.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 xml:space="preserve"> do odwołania przez Dyrek</w:t>
      </w:r>
      <w:r w:rsidR="00B065EB" w:rsidRPr="00E0640C">
        <w:rPr>
          <w:rFonts w:ascii="Times New Roman" w:eastAsia="Calibri" w:hAnsi="Times New Roman" w:cs="Times New Roman"/>
          <w:sz w:val="24"/>
          <w:szCs w:val="24"/>
        </w:rPr>
        <w:t xml:space="preserve">tora </w:t>
      </w:r>
      <w:r w:rsidR="00E900C1" w:rsidRPr="00E0640C">
        <w:rPr>
          <w:rFonts w:ascii="Times New Roman" w:eastAsia="Calibri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im. św. Jana Kantego </w:t>
      </w:r>
      <w:r w:rsidR="00E900C1" w:rsidRPr="00E064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Świlczy.</w:t>
      </w:r>
    </w:p>
    <w:p w:rsidR="00033CD6" w:rsidRPr="00E0640C" w:rsidRDefault="00E0640C" w:rsidP="00E0640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</w:t>
      </w:r>
      <w:r w:rsidR="00EA1A6B" w:rsidRPr="00E0640C">
        <w:rPr>
          <w:rFonts w:ascii="Times New Roman" w:eastAsia="Calibri" w:hAnsi="Times New Roman" w:cs="Times New Roman"/>
          <w:sz w:val="24"/>
          <w:szCs w:val="24"/>
        </w:rPr>
        <w:t>mia</w:t>
      </w:r>
      <w:r w:rsidR="007540E4" w:rsidRPr="00E0640C">
        <w:rPr>
          <w:rFonts w:ascii="Times New Roman" w:eastAsia="Calibri" w:hAnsi="Times New Roman" w:cs="Times New Roman"/>
          <w:sz w:val="24"/>
          <w:szCs w:val="24"/>
        </w:rPr>
        <w:t xml:space="preserve">ny </w:t>
      </w:r>
      <w:r w:rsidR="004A41EF" w:rsidRPr="00E0640C">
        <w:rPr>
          <w:rFonts w:ascii="Times New Roman" w:eastAsia="Calibri" w:hAnsi="Times New Roman" w:cs="Times New Roman"/>
          <w:sz w:val="24"/>
          <w:szCs w:val="24"/>
        </w:rPr>
        <w:t xml:space="preserve">będą wprowadzane </w:t>
      </w:r>
      <w:r w:rsidR="007540E4" w:rsidRPr="00E0640C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1C0B18" w:rsidRPr="00E0640C">
        <w:rPr>
          <w:rFonts w:ascii="Times New Roman" w:eastAsia="Calibri" w:hAnsi="Times New Roman" w:cs="Times New Roman"/>
          <w:sz w:val="24"/>
          <w:szCs w:val="24"/>
        </w:rPr>
        <w:t xml:space="preserve">Dyrektora </w:t>
      </w:r>
      <w:r w:rsidR="00E900C1" w:rsidRPr="00E0640C">
        <w:rPr>
          <w:rFonts w:ascii="Times New Roman" w:eastAsia="Calibri" w:hAnsi="Times New Roman" w:cs="Times New Roman"/>
          <w:sz w:val="24"/>
          <w:szCs w:val="24"/>
        </w:rPr>
        <w:t>Szkoły Podstawowej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św. Jana Kantego              w Świlczy </w:t>
      </w:r>
      <w:r w:rsidR="001C0B18" w:rsidRPr="00E0640C">
        <w:rPr>
          <w:rFonts w:ascii="Times New Roman" w:eastAsia="Calibri" w:hAnsi="Times New Roman" w:cs="Times New Roman"/>
          <w:sz w:val="24"/>
          <w:szCs w:val="24"/>
        </w:rPr>
        <w:t>w s</w:t>
      </w:r>
      <w:r w:rsidR="00033CD6" w:rsidRPr="00E0640C">
        <w:rPr>
          <w:rFonts w:ascii="Times New Roman" w:eastAsia="Calibri" w:hAnsi="Times New Roman" w:cs="Times New Roman"/>
          <w:sz w:val="24"/>
          <w:szCs w:val="24"/>
        </w:rPr>
        <w:t>ytuacji zmian aktów prawnych.</w:t>
      </w:r>
    </w:p>
    <w:p w:rsidR="00921C9A" w:rsidRPr="00F12E96" w:rsidRDefault="00921C9A" w:rsidP="00F12E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7F" w:rsidRPr="00F12E96" w:rsidRDefault="0033287F" w:rsidP="00F12E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7F" w:rsidRPr="00F12E96" w:rsidRDefault="00C076A6" w:rsidP="00F12E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Dyrektor Szkoły Grzegorz Patruś</w:t>
      </w:r>
      <w:bookmarkStart w:id="0" w:name="_GoBack"/>
      <w:bookmarkEnd w:id="0"/>
    </w:p>
    <w:p w:rsidR="0033287F" w:rsidRPr="00F12E96" w:rsidRDefault="0033287F" w:rsidP="00F12E9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33287F" w:rsidRPr="00F12E96" w:rsidSect="0033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6"/>
    <w:multiLevelType w:val="singleLevel"/>
    <w:tmpl w:val="B994E59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A2E89"/>
    <w:multiLevelType w:val="hybridMultilevel"/>
    <w:tmpl w:val="DD92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3154"/>
    <w:multiLevelType w:val="hybridMultilevel"/>
    <w:tmpl w:val="361E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EEC"/>
    <w:multiLevelType w:val="hybridMultilevel"/>
    <w:tmpl w:val="CCEAD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125A"/>
    <w:multiLevelType w:val="hybridMultilevel"/>
    <w:tmpl w:val="6600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8E1"/>
    <w:multiLevelType w:val="hybridMultilevel"/>
    <w:tmpl w:val="2C5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B4BA5"/>
    <w:multiLevelType w:val="hybridMultilevel"/>
    <w:tmpl w:val="65B4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0352"/>
    <w:multiLevelType w:val="hybridMultilevel"/>
    <w:tmpl w:val="36A4B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5CA1"/>
    <w:multiLevelType w:val="hybridMultilevel"/>
    <w:tmpl w:val="D814214A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63C4F3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7FFE"/>
    <w:multiLevelType w:val="hybridMultilevel"/>
    <w:tmpl w:val="07EE9E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D1B84"/>
    <w:multiLevelType w:val="hybridMultilevel"/>
    <w:tmpl w:val="92847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5EE0"/>
    <w:multiLevelType w:val="hybridMultilevel"/>
    <w:tmpl w:val="0068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719A"/>
    <w:multiLevelType w:val="hybridMultilevel"/>
    <w:tmpl w:val="446682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C41911"/>
    <w:multiLevelType w:val="hybridMultilevel"/>
    <w:tmpl w:val="2F52C794"/>
    <w:lvl w:ilvl="0" w:tplc="3D9257AE">
      <w:start w:val="1"/>
      <w:numFmt w:val="decimal"/>
      <w:pStyle w:val="wypunktowanie"/>
      <w:lvlText w:val="%1."/>
      <w:lvlJc w:val="left"/>
      <w:pPr>
        <w:ind w:left="360" w:hanging="360"/>
      </w:pPr>
      <w:rPr>
        <w:b/>
        <w:i w:val="0"/>
        <w:color w:val="7030A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07380"/>
    <w:multiLevelType w:val="hybridMultilevel"/>
    <w:tmpl w:val="A7CA9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5E9A"/>
    <w:multiLevelType w:val="hybridMultilevel"/>
    <w:tmpl w:val="1BDE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5F60"/>
    <w:multiLevelType w:val="hybridMultilevel"/>
    <w:tmpl w:val="BB5C2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9"/>
  </w:num>
  <w:num w:numId="8">
    <w:abstractNumId w:val="14"/>
  </w:num>
  <w:num w:numId="9">
    <w:abstractNumId w:val="20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3"/>
    <w:rsid w:val="0000147D"/>
    <w:rsid w:val="0000173D"/>
    <w:rsid w:val="00001A76"/>
    <w:rsid w:val="00001ADD"/>
    <w:rsid w:val="000022EF"/>
    <w:rsid w:val="00005070"/>
    <w:rsid w:val="000050E4"/>
    <w:rsid w:val="00005157"/>
    <w:rsid w:val="00005648"/>
    <w:rsid w:val="000059D2"/>
    <w:rsid w:val="000061FA"/>
    <w:rsid w:val="00006FFE"/>
    <w:rsid w:val="00007138"/>
    <w:rsid w:val="000077B8"/>
    <w:rsid w:val="00007D1A"/>
    <w:rsid w:val="000102CA"/>
    <w:rsid w:val="00011508"/>
    <w:rsid w:val="000121FB"/>
    <w:rsid w:val="00012857"/>
    <w:rsid w:val="0001329D"/>
    <w:rsid w:val="0001383A"/>
    <w:rsid w:val="0001478E"/>
    <w:rsid w:val="00014A0D"/>
    <w:rsid w:val="00014BFF"/>
    <w:rsid w:val="000152E5"/>
    <w:rsid w:val="00015E24"/>
    <w:rsid w:val="00017031"/>
    <w:rsid w:val="00017C5B"/>
    <w:rsid w:val="00020546"/>
    <w:rsid w:val="000212CF"/>
    <w:rsid w:val="00021DFC"/>
    <w:rsid w:val="0002232E"/>
    <w:rsid w:val="00022832"/>
    <w:rsid w:val="0002382A"/>
    <w:rsid w:val="000238E9"/>
    <w:rsid w:val="00023B3D"/>
    <w:rsid w:val="00024D2C"/>
    <w:rsid w:val="000254FF"/>
    <w:rsid w:val="000259CD"/>
    <w:rsid w:val="000269AD"/>
    <w:rsid w:val="00027D7E"/>
    <w:rsid w:val="00030300"/>
    <w:rsid w:val="00030629"/>
    <w:rsid w:val="0003078A"/>
    <w:rsid w:val="00030D05"/>
    <w:rsid w:val="00030ECF"/>
    <w:rsid w:val="0003109D"/>
    <w:rsid w:val="000320B0"/>
    <w:rsid w:val="00032C54"/>
    <w:rsid w:val="00033034"/>
    <w:rsid w:val="0003327C"/>
    <w:rsid w:val="000334F5"/>
    <w:rsid w:val="00033989"/>
    <w:rsid w:val="00033CD6"/>
    <w:rsid w:val="00034152"/>
    <w:rsid w:val="000348E3"/>
    <w:rsid w:val="0003534F"/>
    <w:rsid w:val="00035BC8"/>
    <w:rsid w:val="00036059"/>
    <w:rsid w:val="00036C26"/>
    <w:rsid w:val="00036E05"/>
    <w:rsid w:val="00036E60"/>
    <w:rsid w:val="00037BAC"/>
    <w:rsid w:val="00037E7B"/>
    <w:rsid w:val="0004028F"/>
    <w:rsid w:val="000403E9"/>
    <w:rsid w:val="000405BE"/>
    <w:rsid w:val="00041438"/>
    <w:rsid w:val="000416A1"/>
    <w:rsid w:val="00041E52"/>
    <w:rsid w:val="00043343"/>
    <w:rsid w:val="00044492"/>
    <w:rsid w:val="000446B1"/>
    <w:rsid w:val="00044A63"/>
    <w:rsid w:val="00044D74"/>
    <w:rsid w:val="000453F7"/>
    <w:rsid w:val="000456FC"/>
    <w:rsid w:val="00045F66"/>
    <w:rsid w:val="00046A98"/>
    <w:rsid w:val="00046B25"/>
    <w:rsid w:val="0004780C"/>
    <w:rsid w:val="0004797F"/>
    <w:rsid w:val="0005140E"/>
    <w:rsid w:val="00051461"/>
    <w:rsid w:val="00051C2E"/>
    <w:rsid w:val="0005393A"/>
    <w:rsid w:val="00053CE2"/>
    <w:rsid w:val="00053E39"/>
    <w:rsid w:val="00054EDA"/>
    <w:rsid w:val="00055814"/>
    <w:rsid w:val="0005621A"/>
    <w:rsid w:val="00056600"/>
    <w:rsid w:val="00056919"/>
    <w:rsid w:val="00056CED"/>
    <w:rsid w:val="000573C7"/>
    <w:rsid w:val="00060469"/>
    <w:rsid w:val="0006072A"/>
    <w:rsid w:val="00060877"/>
    <w:rsid w:val="00060890"/>
    <w:rsid w:val="00060B5D"/>
    <w:rsid w:val="00060C88"/>
    <w:rsid w:val="00061626"/>
    <w:rsid w:val="000619E1"/>
    <w:rsid w:val="00061B94"/>
    <w:rsid w:val="0006219E"/>
    <w:rsid w:val="00063784"/>
    <w:rsid w:val="0006516C"/>
    <w:rsid w:val="000655BE"/>
    <w:rsid w:val="000658F4"/>
    <w:rsid w:val="00066BA3"/>
    <w:rsid w:val="0006708A"/>
    <w:rsid w:val="0006750F"/>
    <w:rsid w:val="00070910"/>
    <w:rsid w:val="00070C35"/>
    <w:rsid w:val="0007176B"/>
    <w:rsid w:val="00071CD6"/>
    <w:rsid w:val="00072389"/>
    <w:rsid w:val="0007245C"/>
    <w:rsid w:val="000731A2"/>
    <w:rsid w:val="000749D2"/>
    <w:rsid w:val="0007632C"/>
    <w:rsid w:val="0007655F"/>
    <w:rsid w:val="00076B36"/>
    <w:rsid w:val="00076C4D"/>
    <w:rsid w:val="00077D8C"/>
    <w:rsid w:val="00077FDE"/>
    <w:rsid w:val="000819E0"/>
    <w:rsid w:val="000822A1"/>
    <w:rsid w:val="000836CF"/>
    <w:rsid w:val="000837A4"/>
    <w:rsid w:val="000839DE"/>
    <w:rsid w:val="00083F29"/>
    <w:rsid w:val="00085128"/>
    <w:rsid w:val="00085A20"/>
    <w:rsid w:val="00086286"/>
    <w:rsid w:val="00086636"/>
    <w:rsid w:val="0008681F"/>
    <w:rsid w:val="0009058F"/>
    <w:rsid w:val="00090769"/>
    <w:rsid w:val="00090B87"/>
    <w:rsid w:val="000910E2"/>
    <w:rsid w:val="0009175F"/>
    <w:rsid w:val="0009225B"/>
    <w:rsid w:val="0009291E"/>
    <w:rsid w:val="000939B2"/>
    <w:rsid w:val="000939E4"/>
    <w:rsid w:val="00093F6E"/>
    <w:rsid w:val="000940FE"/>
    <w:rsid w:val="00094311"/>
    <w:rsid w:val="0009559C"/>
    <w:rsid w:val="0009608C"/>
    <w:rsid w:val="0009640E"/>
    <w:rsid w:val="00096860"/>
    <w:rsid w:val="00096B93"/>
    <w:rsid w:val="00096C3B"/>
    <w:rsid w:val="00096D8C"/>
    <w:rsid w:val="00096FAC"/>
    <w:rsid w:val="000974DF"/>
    <w:rsid w:val="000A0054"/>
    <w:rsid w:val="000A06FE"/>
    <w:rsid w:val="000A0FFA"/>
    <w:rsid w:val="000A10ED"/>
    <w:rsid w:val="000A1103"/>
    <w:rsid w:val="000A12FA"/>
    <w:rsid w:val="000A1424"/>
    <w:rsid w:val="000A155A"/>
    <w:rsid w:val="000A2572"/>
    <w:rsid w:val="000A28AF"/>
    <w:rsid w:val="000A29D1"/>
    <w:rsid w:val="000A3E69"/>
    <w:rsid w:val="000A3EE4"/>
    <w:rsid w:val="000A4AFC"/>
    <w:rsid w:val="000A5282"/>
    <w:rsid w:val="000A60C4"/>
    <w:rsid w:val="000A62B1"/>
    <w:rsid w:val="000A7FF7"/>
    <w:rsid w:val="000B0154"/>
    <w:rsid w:val="000B07EE"/>
    <w:rsid w:val="000B1494"/>
    <w:rsid w:val="000B1B5E"/>
    <w:rsid w:val="000B1C0F"/>
    <w:rsid w:val="000B22BB"/>
    <w:rsid w:val="000B280C"/>
    <w:rsid w:val="000B2B46"/>
    <w:rsid w:val="000B3850"/>
    <w:rsid w:val="000B3A0E"/>
    <w:rsid w:val="000B4CB2"/>
    <w:rsid w:val="000B4EEE"/>
    <w:rsid w:val="000B5927"/>
    <w:rsid w:val="000B5D2C"/>
    <w:rsid w:val="000B6172"/>
    <w:rsid w:val="000B68D5"/>
    <w:rsid w:val="000B6D0A"/>
    <w:rsid w:val="000B7995"/>
    <w:rsid w:val="000B7A71"/>
    <w:rsid w:val="000B7B2B"/>
    <w:rsid w:val="000B7D51"/>
    <w:rsid w:val="000C07B4"/>
    <w:rsid w:val="000C09B3"/>
    <w:rsid w:val="000C0EDC"/>
    <w:rsid w:val="000C18ED"/>
    <w:rsid w:val="000C1BB9"/>
    <w:rsid w:val="000C1C67"/>
    <w:rsid w:val="000C2571"/>
    <w:rsid w:val="000C361E"/>
    <w:rsid w:val="000C3C8B"/>
    <w:rsid w:val="000C4086"/>
    <w:rsid w:val="000C4222"/>
    <w:rsid w:val="000C5398"/>
    <w:rsid w:val="000C5550"/>
    <w:rsid w:val="000C6BE0"/>
    <w:rsid w:val="000C750D"/>
    <w:rsid w:val="000C7CEE"/>
    <w:rsid w:val="000C7D59"/>
    <w:rsid w:val="000D0795"/>
    <w:rsid w:val="000D08E2"/>
    <w:rsid w:val="000D1E06"/>
    <w:rsid w:val="000D26AF"/>
    <w:rsid w:val="000D2B64"/>
    <w:rsid w:val="000D5D69"/>
    <w:rsid w:val="000D6C2B"/>
    <w:rsid w:val="000E01ED"/>
    <w:rsid w:val="000E023D"/>
    <w:rsid w:val="000E0E6C"/>
    <w:rsid w:val="000E0F63"/>
    <w:rsid w:val="000E12D1"/>
    <w:rsid w:val="000E2BC4"/>
    <w:rsid w:val="000E30D1"/>
    <w:rsid w:val="000E4A33"/>
    <w:rsid w:val="000E4D08"/>
    <w:rsid w:val="000E4D6E"/>
    <w:rsid w:val="000E6845"/>
    <w:rsid w:val="000E7B5E"/>
    <w:rsid w:val="000E7DE1"/>
    <w:rsid w:val="000F0846"/>
    <w:rsid w:val="000F1275"/>
    <w:rsid w:val="000F1381"/>
    <w:rsid w:val="000F1A57"/>
    <w:rsid w:val="000F1E20"/>
    <w:rsid w:val="000F2462"/>
    <w:rsid w:val="000F24CD"/>
    <w:rsid w:val="000F29D7"/>
    <w:rsid w:val="000F2C69"/>
    <w:rsid w:val="000F2DC6"/>
    <w:rsid w:val="000F32CA"/>
    <w:rsid w:val="000F36D3"/>
    <w:rsid w:val="000F432C"/>
    <w:rsid w:val="000F436B"/>
    <w:rsid w:val="000F448D"/>
    <w:rsid w:val="000F4620"/>
    <w:rsid w:val="000F4EB5"/>
    <w:rsid w:val="000F522B"/>
    <w:rsid w:val="000F53FC"/>
    <w:rsid w:val="000F55DC"/>
    <w:rsid w:val="000F5A27"/>
    <w:rsid w:val="000F5E2A"/>
    <w:rsid w:val="000F5E59"/>
    <w:rsid w:val="000F6EF1"/>
    <w:rsid w:val="000F7E39"/>
    <w:rsid w:val="00101150"/>
    <w:rsid w:val="00101B7E"/>
    <w:rsid w:val="00102101"/>
    <w:rsid w:val="00102628"/>
    <w:rsid w:val="001030AD"/>
    <w:rsid w:val="001043CD"/>
    <w:rsid w:val="001048A4"/>
    <w:rsid w:val="00104A56"/>
    <w:rsid w:val="00105837"/>
    <w:rsid w:val="00105ADA"/>
    <w:rsid w:val="0010686A"/>
    <w:rsid w:val="00106AE0"/>
    <w:rsid w:val="001076EC"/>
    <w:rsid w:val="00110D63"/>
    <w:rsid w:val="00111A69"/>
    <w:rsid w:val="00111D90"/>
    <w:rsid w:val="00112A74"/>
    <w:rsid w:val="00112CF7"/>
    <w:rsid w:val="00113759"/>
    <w:rsid w:val="001137AF"/>
    <w:rsid w:val="001142AE"/>
    <w:rsid w:val="00114F51"/>
    <w:rsid w:val="001154D5"/>
    <w:rsid w:val="00116212"/>
    <w:rsid w:val="00116F64"/>
    <w:rsid w:val="00116FAB"/>
    <w:rsid w:val="00117F54"/>
    <w:rsid w:val="00120795"/>
    <w:rsid w:val="001208A1"/>
    <w:rsid w:val="00120D24"/>
    <w:rsid w:val="00120E73"/>
    <w:rsid w:val="00121811"/>
    <w:rsid w:val="00122099"/>
    <w:rsid w:val="00122A50"/>
    <w:rsid w:val="00122FB5"/>
    <w:rsid w:val="0012342A"/>
    <w:rsid w:val="00123597"/>
    <w:rsid w:val="00123A65"/>
    <w:rsid w:val="00123C85"/>
    <w:rsid w:val="00124270"/>
    <w:rsid w:val="00124C5E"/>
    <w:rsid w:val="00125F93"/>
    <w:rsid w:val="0012617A"/>
    <w:rsid w:val="0012625E"/>
    <w:rsid w:val="0012749A"/>
    <w:rsid w:val="001277BA"/>
    <w:rsid w:val="0012785A"/>
    <w:rsid w:val="0013006F"/>
    <w:rsid w:val="0013034B"/>
    <w:rsid w:val="0013095E"/>
    <w:rsid w:val="00130BE8"/>
    <w:rsid w:val="001313C7"/>
    <w:rsid w:val="00131A5B"/>
    <w:rsid w:val="00131F0F"/>
    <w:rsid w:val="00131F3B"/>
    <w:rsid w:val="001325BC"/>
    <w:rsid w:val="0013294B"/>
    <w:rsid w:val="001330C3"/>
    <w:rsid w:val="00133341"/>
    <w:rsid w:val="00133BFC"/>
    <w:rsid w:val="00133EA0"/>
    <w:rsid w:val="001351C1"/>
    <w:rsid w:val="00136CF0"/>
    <w:rsid w:val="00140D4D"/>
    <w:rsid w:val="00140FEC"/>
    <w:rsid w:val="00141FD0"/>
    <w:rsid w:val="00142595"/>
    <w:rsid w:val="00142CD9"/>
    <w:rsid w:val="0014423C"/>
    <w:rsid w:val="001445F0"/>
    <w:rsid w:val="0014472C"/>
    <w:rsid w:val="001462A7"/>
    <w:rsid w:val="00146569"/>
    <w:rsid w:val="001472B5"/>
    <w:rsid w:val="001473A5"/>
    <w:rsid w:val="00147444"/>
    <w:rsid w:val="001501E1"/>
    <w:rsid w:val="00150D8A"/>
    <w:rsid w:val="0015140C"/>
    <w:rsid w:val="001516AD"/>
    <w:rsid w:val="00152D92"/>
    <w:rsid w:val="00152EB9"/>
    <w:rsid w:val="00153D80"/>
    <w:rsid w:val="00154AB0"/>
    <w:rsid w:val="00154EF7"/>
    <w:rsid w:val="00155637"/>
    <w:rsid w:val="00156503"/>
    <w:rsid w:val="00156C33"/>
    <w:rsid w:val="00160462"/>
    <w:rsid w:val="001611A2"/>
    <w:rsid w:val="001612A7"/>
    <w:rsid w:val="00161BC6"/>
    <w:rsid w:val="00161BF9"/>
    <w:rsid w:val="00162B1A"/>
    <w:rsid w:val="00162FD8"/>
    <w:rsid w:val="00163077"/>
    <w:rsid w:val="001635A4"/>
    <w:rsid w:val="00163E36"/>
    <w:rsid w:val="001641B3"/>
    <w:rsid w:val="001642DB"/>
    <w:rsid w:val="00164506"/>
    <w:rsid w:val="001645E7"/>
    <w:rsid w:val="00164968"/>
    <w:rsid w:val="001650E0"/>
    <w:rsid w:val="001651C2"/>
    <w:rsid w:val="00165596"/>
    <w:rsid w:val="00165E9A"/>
    <w:rsid w:val="001663E8"/>
    <w:rsid w:val="00166619"/>
    <w:rsid w:val="00166708"/>
    <w:rsid w:val="00166731"/>
    <w:rsid w:val="0016718E"/>
    <w:rsid w:val="00167584"/>
    <w:rsid w:val="00167C84"/>
    <w:rsid w:val="001700F0"/>
    <w:rsid w:val="001706F5"/>
    <w:rsid w:val="00170E49"/>
    <w:rsid w:val="00170F8D"/>
    <w:rsid w:val="001713DE"/>
    <w:rsid w:val="00171884"/>
    <w:rsid w:val="0017214B"/>
    <w:rsid w:val="001724DE"/>
    <w:rsid w:val="0017323E"/>
    <w:rsid w:val="00173A95"/>
    <w:rsid w:val="0017433A"/>
    <w:rsid w:val="0017591E"/>
    <w:rsid w:val="00176359"/>
    <w:rsid w:val="00177C86"/>
    <w:rsid w:val="00180F5F"/>
    <w:rsid w:val="00181BD0"/>
    <w:rsid w:val="00181DEA"/>
    <w:rsid w:val="00182A70"/>
    <w:rsid w:val="001835D6"/>
    <w:rsid w:val="00184756"/>
    <w:rsid w:val="0018498D"/>
    <w:rsid w:val="00186169"/>
    <w:rsid w:val="0019072C"/>
    <w:rsid w:val="0019124E"/>
    <w:rsid w:val="00191D6E"/>
    <w:rsid w:val="00191DFB"/>
    <w:rsid w:val="00191EDC"/>
    <w:rsid w:val="0019269C"/>
    <w:rsid w:val="00192757"/>
    <w:rsid w:val="00192E27"/>
    <w:rsid w:val="0019355F"/>
    <w:rsid w:val="0019363F"/>
    <w:rsid w:val="00194243"/>
    <w:rsid w:val="001945B0"/>
    <w:rsid w:val="00195409"/>
    <w:rsid w:val="0019582C"/>
    <w:rsid w:val="001961DD"/>
    <w:rsid w:val="001964F0"/>
    <w:rsid w:val="00196982"/>
    <w:rsid w:val="00197592"/>
    <w:rsid w:val="001A1791"/>
    <w:rsid w:val="001A27A9"/>
    <w:rsid w:val="001A2981"/>
    <w:rsid w:val="001A35ED"/>
    <w:rsid w:val="001A4F48"/>
    <w:rsid w:val="001A56B7"/>
    <w:rsid w:val="001A5713"/>
    <w:rsid w:val="001A64AA"/>
    <w:rsid w:val="001A6634"/>
    <w:rsid w:val="001A6B13"/>
    <w:rsid w:val="001A6EE4"/>
    <w:rsid w:val="001A6F24"/>
    <w:rsid w:val="001A7AAC"/>
    <w:rsid w:val="001B09C6"/>
    <w:rsid w:val="001B21EA"/>
    <w:rsid w:val="001B26A0"/>
    <w:rsid w:val="001B2C49"/>
    <w:rsid w:val="001B2F55"/>
    <w:rsid w:val="001B3247"/>
    <w:rsid w:val="001B34F0"/>
    <w:rsid w:val="001B35A0"/>
    <w:rsid w:val="001B3893"/>
    <w:rsid w:val="001B3C06"/>
    <w:rsid w:val="001B4D20"/>
    <w:rsid w:val="001B5989"/>
    <w:rsid w:val="001B5C55"/>
    <w:rsid w:val="001B5D9C"/>
    <w:rsid w:val="001B5E85"/>
    <w:rsid w:val="001B6C5F"/>
    <w:rsid w:val="001B6CC7"/>
    <w:rsid w:val="001B742D"/>
    <w:rsid w:val="001B7A05"/>
    <w:rsid w:val="001C0132"/>
    <w:rsid w:val="001C0413"/>
    <w:rsid w:val="001C085E"/>
    <w:rsid w:val="001C0B18"/>
    <w:rsid w:val="001C2057"/>
    <w:rsid w:val="001C218C"/>
    <w:rsid w:val="001C2483"/>
    <w:rsid w:val="001C2768"/>
    <w:rsid w:val="001C2F5E"/>
    <w:rsid w:val="001C45DA"/>
    <w:rsid w:val="001C4629"/>
    <w:rsid w:val="001C485C"/>
    <w:rsid w:val="001C5158"/>
    <w:rsid w:val="001C5BD7"/>
    <w:rsid w:val="001C5D03"/>
    <w:rsid w:val="001C6772"/>
    <w:rsid w:val="001C702A"/>
    <w:rsid w:val="001C71EF"/>
    <w:rsid w:val="001C7509"/>
    <w:rsid w:val="001D0618"/>
    <w:rsid w:val="001D0826"/>
    <w:rsid w:val="001D0CF7"/>
    <w:rsid w:val="001D0EF1"/>
    <w:rsid w:val="001D1C52"/>
    <w:rsid w:val="001D216B"/>
    <w:rsid w:val="001D2749"/>
    <w:rsid w:val="001D2A92"/>
    <w:rsid w:val="001D310A"/>
    <w:rsid w:val="001D3E77"/>
    <w:rsid w:val="001D424F"/>
    <w:rsid w:val="001D474B"/>
    <w:rsid w:val="001D4A4D"/>
    <w:rsid w:val="001D4EBB"/>
    <w:rsid w:val="001D58A5"/>
    <w:rsid w:val="001D5EA0"/>
    <w:rsid w:val="001D6109"/>
    <w:rsid w:val="001D6D2C"/>
    <w:rsid w:val="001D6E15"/>
    <w:rsid w:val="001D6F73"/>
    <w:rsid w:val="001D79B0"/>
    <w:rsid w:val="001D7B07"/>
    <w:rsid w:val="001E05E3"/>
    <w:rsid w:val="001E17E3"/>
    <w:rsid w:val="001E18B4"/>
    <w:rsid w:val="001E1DC1"/>
    <w:rsid w:val="001E24CB"/>
    <w:rsid w:val="001E25E4"/>
    <w:rsid w:val="001E2BD6"/>
    <w:rsid w:val="001E354B"/>
    <w:rsid w:val="001E381F"/>
    <w:rsid w:val="001E4A2E"/>
    <w:rsid w:val="001E4FF9"/>
    <w:rsid w:val="001E67C9"/>
    <w:rsid w:val="001E70D6"/>
    <w:rsid w:val="001E70D9"/>
    <w:rsid w:val="001E7168"/>
    <w:rsid w:val="001E78B4"/>
    <w:rsid w:val="001E7B3C"/>
    <w:rsid w:val="001E7D96"/>
    <w:rsid w:val="001E7E1A"/>
    <w:rsid w:val="001F0C40"/>
    <w:rsid w:val="001F0D86"/>
    <w:rsid w:val="001F0E87"/>
    <w:rsid w:val="001F190C"/>
    <w:rsid w:val="001F1968"/>
    <w:rsid w:val="001F1EDA"/>
    <w:rsid w:val="001F2286"/>
    <w:rsid w:val="001F2CDC"/>
    <w:rsid w:val="001F2CDD"/>
    <w:rsid w:val="001F441F"/>
    <w:rsid w:val="001F4526"/>
    <w:rsid w:val="001F492D"/>
    <w:rsid w:val="001F542E"/>
    <w:rsid w:val="001F544C"/>
    <w:rsid w:val="001F57DA"/>
    <w:rsid w:val="001F5A33"/>
    <w:rsid w:val="001F5A63"/>
    <w:rsid w:val="001F5E8B"/>
    <w:rsid w:val="001F690F"/>
    <w:rsid w:val="001F7C6A"/>
    <w:rsid w:val="002008F3"/>
    <w:rsid w:val="00200C9C"/>
    <w:rsid w:val="00201D60"/>
    <w:rsid w:val="00201F38"/>
    <w:rsid w:val="0020369F"/>
    <w:rsid w:val="002041F2"/>
    <w:rsid w:val="002042AF"/>
    <w:rsid w:val="00204B5D"/>
    <w:rsid w:val="00205DF4"/>
    <w:rsid w:val="002076E2"/>
    <w:rsid w:val="00207975"/>
    <w:rsid w:val="00207A99"/>
    <w:rsid w:val="00207D0C"/>
    <w:rsid w:val="0021020C"/>
    <w:rsid w:val="002110F1"/>
    <w:rsid w:val="0021138E"/>
    <w:rsid w:val="00211797"/>
    <w:rsid w:val="00211972"/>
    <w:rsid w:val="00211FB1"/>
    <w:rsid w:val="0021398D"/>
    <w:rsid w:val="0021623F"/>
    <w:rsid w:val="00216E47"/>
    <w:rsid w:val="00216F19"/>
    <w:rsid w:val="00217415"/>
    <w:rsid w:val="002177B5"/>
    <w:rsid w:val="002178A1"/>
    <w:rsid w:val="002202FE"/>
    <w:rsid w:val="002204E7"/>
    <w:rsid w:val="00220AB9"/>
    <w:rsid w:val="00220B2A"/>
    <w:rsid w:val="00220D14"/>
    <w:rsid w:val="002228CC"/>
    <w:rsid w:val="002229B3"/>
    <w:rsid w:val="002229EC"/>
    <w:rsid w:val="00222B61"/>
    <w:rsid w:val="00222B7E"/>
    <w:rsid w:val="00222C81"/>
    <w:rsid w:val="002232A4"/>
    <w:rsid w:val="00223DBB"/>
    <w:rsid w:val="002249B0"/>
    <w:rsid w:val="00224DB0"/>
    <w:rsid w:val="00224EF5"/>
    <w:rsid w:val="002253B6"/>
    <w:rsid w:val="00225B90"/>
    <w:rsid w:val="00225C24"/>
    <w:rsid w:val="00225C59"/>
    <w:rsid w:val="0022633C"/>
    <w:rsid w:val="00227D22"/>
    <w:rsid w:val="0023000D"/>
    <w:rsid w:val="002300C5"/>
    <w:rsid w:val="002302E9"/>
    <w:rsid w:val="00230E4A"/>
    <w:rsid w:val="00231006"/>
    <w:rsid w:val="00231A00"/>
    <w:rsid w:val="00231B64"/>
    <w:rsid w:val="002336DA"/>
    <w:rsid w:val="00233701"/>
    <w:rsid w:val="002338B0"/>
    <w:rsid w:val="002343DB"/>
    <w:rsid w:val="00234561"/>
    <w:rsid w:val="00234867"/>
    <w:rsid w:val="00234ECF"/>
    <w:rsid w:val="0023586D"/>
    <w:rsid w:val="00235CC7"/>
    <w:rsid w:val="00235EC1"/>
    <w:rsid w:val="00235ED5"/>
    <w:rsid w:val="00235EF4"/>
    <w:rsid w:val="002360A5"/>
    <w:rsid w:val="00237E26"/>
    <w:rsid w:val="00237E3C"/>
    <w:rsid w:val="002408BB"/>
    <w:rsid w:val="00241543"/>
    <w:rsid w:val="002434F4"/>
    <w:rsid w:val="002436AC"/>
    <w:rsid w:val="00243E71"/>
    <w:rsid w:val="00243E7E"/>
    <w:rsid w:val="002443FE"/>
    <w:rsid w:val="002444F6"/>
    <w:rsid w:val="00244E94"/>
    <w:rsid w:val="002453F0"/>
    <w:rsid w:val="00245B59"/>
    <w:rsid w:val="00245EDC"/>
    <w:rsid w:val="00247739"/>
    <w:rsid w:val="00247E72"/>
    <w:rsid w:val="00247FE8"/>
    <w:rsid w:val="002501CA"/>
    <w:rsid w:val="00250DA6"/>
    <w:rsid w:val="00250F6A"/>
    <w:rsid w:val="00251207"/>
    <w:rsid w:val="002515E9"/>
    <w:rsid w:val="00251CDC"/>
    <w:rsid w:val="00252429"/>
    <w:rsid w:val="00252781"/>
    <w:rsid w:val="00252E26"/>
    <w:rsid w:val="00253ADC"/>
    <w:rsid w:val="00253B51"/>
    <w:rsid w:val="00254100"/>
    <w:rsid w:val="00254E73"/>
    <w:rsid w:val="00254F57"/>
    <w:rsid w:val="00255EDE"/>
    <w:rsid w:val="002560D3"/>
    <w:rsid w:val="002564F0"/>
    <w:rsid w:val="002567E7"/>
    <w:rsid w:val="00257A2C"/>
    <w:rsid w:val="00260224"/>
    <w:rsid w:val="002605A7"/>
    <w:rsid w:val="002614FD"/>
    <w:rsid w:val="00261A9B"/>
    <w:rsid w:val="00261F79"/>
    <w:rsid w:val="002622B0"/>
    <w:rsid w:val="0026320B"/>
    <w:rsid w:val="002637AD"/>
    <w:rsid w:val="00264D3B"/>
    <w:rsid w:val="002653BF"/>
    <w:rsid w:val="00265413"/>
    <w:rsid w:val="00265EB1"/>
    <w:rsid w:val="00265F72"/>
    <w:rsid w:val="002661DC"/>
    <w:rsid w:val="00266228"/>
    <w:rsid w:val="00266FA7"/>
    <w:rsid w:val="0026712C"/>
    <w:rsid w:val="0026729C"/>
    <w:rsid w:val="0026764D"/>
    <w:rsid w:val="00267B0F"/>
    <w:rsid w:val="00270326"/>
    <w:rsid w:val="0027076A"/>
    <w:rsid w:val="00270C94"/>
    <w:rsid w:val="00270F20"/>
    <w:rsid w:val="0027152E"/>
    <w:rsid w:val="00271A08"/>
    <w:rsid w:val="00272AA7"/>
    <w:rsid w:val="002731E5"/>
    <w:rsid w:val="0027329A"/>
    <w:rsid w:val="002736D3"/>
    <w:rsid w:val="002737BB"/>
    <w:rsid w:val="00273D7D"/>
    <w:rsid w:val="00273E1F"/>
    <w:rsid w:val="00274174"/>
    <w:rsid w:val="00274404"/>
    <w:rsid w:val="002746AE"/>
    <w:rsid w:val="0027489A"/>
    <w:rsid w:val="00274EFE"/>
    <w:rsid w:val="00275948"/>
    <w:rsid w:val="002764D1"/>
    <w:rsid w:val="002765AE"/>
    <w:rsid w:val="00276728"/>
    <w:rsid w:val="00276B04"/>
    <w:rsid w:val="00277488"/>
    <w:rsid w:val="00277597"/>
    <w:rsid w:val="00277AC6"/>
    <w:rsid w:val="0028032D"/>
    <w:rsid w:val="0028079D"/>
    <w:rsid w:val="00280E24"/>
    <w:rsid w:val="0028103E"/>
    <w:rsid w:val="002815BC"/>
    <w:rsid w:val="00281738"/>
    <w:rsid w:val="00282094"/>
    <w:rsid w:val="002826E2"/>
    <w:rsid w:val="00282769"/>
    <w:rsid w:val="0028293B"/>
    <w:rsid w:val="002835A6"/>
    <w:rsid w:val="00283DE0"/>
    <w:rsid w:val="00284079"/>
    <w:rsid w:val="002844CE"/>
    <w:rsid w:val="002847B2"/>
    <w:rsid w:val="00284B5B"/>
    <w:rsid w:val="00284BE7"/>
    <w:rsid w:val="00284D7A"/>
    <w:rsid w:val="00284EE2"/>
    <w:rsid w:val="00285E88"/>
    <w:rsid w:val="002866BC"/>
    <w:rsid w:val="002866E4"/>
    <w:rsid w:val="002867F3"/>
    <w:rsid w:val="002871DE"/>
    <w:rsid w:val="00287512"/>
    <w:rsid w:val="002876A6"/>
    <w:rsid w:val="002877D3"/>
    <w:rsid w:val="0029027E"/>
    <w:rsid w:val="00291346"/>
    <w:rsid w:val="00292278"/>
    <w:rsid w:val="00292C2C"/>
    <w:rsid w:val="00292C72"/>
    <w:rsid w:val="00294520"/>
    <w:rsid w:val="0029471C"/>
    <w:rsid w:val="00294A73"/>
    <w:rsid w:val="00294C70"/>
    <w:rsid w:val="00295845"/>
    <w:rsid w:val="00295DE2"/>
    <w:rsid w:val="00296865"/>
    <w:rsid w:val="0029727B"/>
    <w:rsid w:val="00297335"/>
    <w:rsid w:val="0029768E"/>
    <w:rsid w:val="002976D2"/>
    <w:rsid w:val="002A0105"/>
    <w:rsid w:val="002A0A60"/>
    <w:rsid w:val="002A0AFD"/>
    <w:rsid w:val="002A1CE4"/>
    <w:rsid w:val="002A1EC7"/>
    <w:rsid w:val="002A27E2"/>
    <w:rsid w:val="002A2900"/>
    <w:rsid w:val="002A2ACE"/>
    <w:rsid w:val="002A335B"/>
    <w:rsid w:val="002A3538"/>
    <w:rsid w:val="002A395E"/>
    <w:rsid w:val="002A51BC"/>
    <w:rsid w:val="002A6050"/>
    <w:rsid w:val="002A7AC0"/>
    <w:rsid w:val="002A7C9B"/>
    <w:rsid w:val="002B005D"/>
    <w:rsid w:val="002B0939"/>
    <w:rsid w:val="002B0986"/>
    <w:rsid w:val="002B0C86"/>
    <w:rsid w:val="002B0D23"/>
    <w:rsid w:val="002B0D74"/>
    <w:rsid w:val="002B11FC"/>
    <w:rsid w:val="002B14D4"/>
    <w:rsid w:val="002B1FCA"/>
    <w:rsid w:val="002B2367"/>
    <w:rsid w:val="002B2ED0"/>
    <w:rsid w:val="002B42B7"/>
    <w:rsid w:val="002B48C1"/>
    <w:rsid w:val="002B4C41"/>
    <w:rsid w:val="002B4D4E"/>
    <w:rsid w:val="002B59D9"/>
    <w:rsid w:val="002B5AEA"/>
    <w:rsid w:val="002B5F2D"/>
    <w:rsid w:val="002B5FEF"/>
    <w:rsid w:val="002B6021"/>
    <w:rsid w:val="002B6372"/>
    <w:rsid w:val="002B67B7"/>
    <w:rsid w:val="002B6918"/>
    <w:rsid w:val="002B6BA4"/>
    <w:rsid w:val="002B6DF0"/>
    <w:rsid w:val="002B717B"/>
    <w:rsid w:val="002B7426"/>
    <w:rsid w:val="002C07D9"/>
    <w:rsid w:val="002C0EBD"/>
    <w:rsid w:val="002C119E"/>
    <w:rsid w:val="002C1B0C"/>
    <w:rsid w:val="002C27CA"/>
    <w:rsid w:val="002C2A00"/>
    <w:rsid w:val="002C2BF3"/>
    <w:rsid w:val="002C31AF"/>
    <w:rsid w:val="002C337E"/>
    <w:rsid w:val="002C4711"/>
    <w:rsid w:val="002C4CE8"/>
    <w:rsid w:val="002C5F7D"/>
    <w:rsid w:val="002C6042"/>
    <w:rsid w:val="002C629F"/>
    <w:rsid w:val="002C659B"/>
    <w:rsid w:val="002C6FE2"/>
    <w:rsid w:val="002C77D8"/>
    <w:rsid w:val="002D08E6"/>
    <w:rsid w:val="002D11EF"/>
    <w:rsid w:val="002D13EA"/>
    <w:rsid w:val="002D14AE"/>
    <w:rsid w:val="002D14F7"/>
    <w:rsid w:val="002D3AA2"/>
    <w:rsid w:val="002D4940"/>
    <w:rsid w:val="002D537D"/>
    <w:rsid w:val="002D5825"/>
    <w:rsid w:val="002D5F98"/>
    <w:rsid w:val="002D6F29"/>
    <w:rsid w:val="002D7046"/>
    <w:rsid w:val="002D7396"/>
    <w:rsid w:val="002D7911"/>
    <w:rsid w:val="002E11CE"/>
    <w:rsid w:val="002E130E"/>
    <w:rsid w:val="002E14DE"/>
    <w:rsid w:val="002E18EE"/>
    <w:rsid w:val="002E241B"/>
    <w:rsid w:val="002E24EB"/>
    <w:rsid w:val="002E2606"/>
    <w:rsid w:val="002E2C8E"/>
    <w:rsid w:val="002E32D5"/>
    <w:rsid w:val="002E357F"/>
    <w:rsid w:val="002E3877"/>
    <w:rsid w:val="002E41B4"/>
    <w:rsid w:val="002E4542"/>
    <w:rsid w:val="002E46C0"/>
    <w:rsid w:val="002E4843"/>
    <w:rsid w:val="002E48EF"/>
    <w:rsid w:val="002E662B"/>
    <w:rsid w:val="002E78DB"/>
    <w:rsid w:val="002F1CDC"/>
    <w:rsid w:val="002F2A18"/>
    <w:rsid w:val="002F2DC9"/>
    <w:rsid w:val="002F2EC3"/>
    <w:rsid w:val="002F3832"/>
    <w:rsid w:val="002F392F"/>
    <w:rsid w:val="002F4A90"/>
    <w:rsid w:val="002F4C8F"/>
    <w:rsid w:val="002F4D1E"/>
    <w:rsid w:val="002F5D02"/>
    <w:rsid w:val="002F5E99"/>
    <w:rsid w:val="002F6264"/>
    <w:rsid w:val="002F651D"/>
    <w:rsid w:val="002F65D9"/>
    <w:rsid w:val="002F6A6D"/>
    <w:rsid w:val="002F7415"/>
    <w:rsid w:val="002F74C6"/>
    <w:rsid w:val="002F76C9"/>
    <w:rsid w:val="003003FC"/>
    <w:rsid w:val="003008EF"/>
    <w:rsid w:val="003009BA"/>
    <w:rsid w:val="00300CED"/>
    <w:rsid w:val="00301AEA"/>
    <w:rsid w:val="00301C19"/>
    <w:rsid w:val="00302209"/>
    <w:rsid w:val="0030293D"/>
    <w:rsid w:val="003029F4"/>
    <w:rsid w:val="00302CCE"/>
    <w:rsid w:val="00302EA7"/>
    <w:rsid w:val="00303D52"/>
    <w:rsid w:val="0030479B"/>
    <w:rsid w:val="003053FF"/>
    <w:rsid w:val="0030584A"/>
    <w:rsid w:val="00305B67"/>
    <w:rsid w:val="00306786"/>
    <w:rsid w:val="00306B76"/>
    <w:rsid w:val="003073E1"/>
    <w:rsid w:val="00307434"/>
    <w:rsid w:val="003104C5"/>
    <w:rsid w:val="00310E65"/>
    <w:rsid w:val="003111B9"/>
    <w:rsid w:val="00311406"/>
    <w:rsid w:val="003129AF"/>
    <w:rsid w:val="00312F2E"/>
    <w:rsid w:val="00312F38"/>
    <w:rsid w:val="00313148"/>
    <w:rsid w:val="00313763"/>
    <w:rsid w:val="003137A3"/>
    <w:rsid w:val="0031416F"/>
    <w:rsid w:val="00314B43"/>
    <w:rsid w:val="00315020"/>
    <w:rsid w:val="0031577A"/>
    <w:rsid w:val="00315A6E"/>
    <w:rsid w:val="00315B00"/>
    <w:rsid w:val="00315D29"/>
    <w:rsid w:val="00316330"/>
    <w:rsid w:val="00317900"/>
    <w:rsid w:val="003206F9"/>
    <w:rsid w:val="003208D8"/>
    <w:rsid w:val="00320991"/>
    <w:rsid w:val="003213BB"/>
    <w:rsid w:val="00321EDF"/>
    <w:rsid w:val="003222CB"/>
    <w:rsid w:val="00322D84"/>
    <w:rsid w:val="003231BA"/>
    <w:rsid w:val="0032394C"/>
    <w:rsid w:val="00323C3F"/>
    <w:rsid w:val="00323E5D"/>
    <w:rsid w:val="0032409A"/>
    <w:rsid w:val="00324B35"/>
    <w:rsid w:val="00324DA2"/>
    <w:rsid w:val="003259A8"/>
    <w:rsid w:val="00326513"/>
    <w:rsid w:val="00326D3C"/>
    <w:rsid w:val="00327813"/>
    <w:rsid w:val="00327BB4"/>
    <w:rsid w:val="0033004E"/>
    <w:rsid w:val="00330165"/>
    <w:rsid w:val="00330410"/>
    <w:rsid w:val="00330DD3"/>
    <w:rsid w:val="003318BD"/>
    <w:rsid w:val="0033197B"/>
    <w:rsid w:val="00331A61"/>
    <w:rsid w:val="0033287F"/>
    <w:rsid w:val="003328D8"/>
    <w:rsid w:val="003329F2"/>
    <w:rsid w:val="00333094"/>
    <w:rsid w:val="00333DF3"/>
    <w:rsid w:val="0033497F"/>
    <w:rsid w:val="00334C4A"/>
    <w:rsid w:val="00334F14"/>
    <w:rsid w:val="003354DB"/>
    <w:rsid w:val="0033561A"/>
    <w:rsid w:val="003356AB"/>
    <w:rsid w:val="00336663"/>
    <w:rsid w:val="00337267"/>
    <w:rsid w:val="0034154B"/>
    <w:rsid w:val="0034173C"/>
    <w:rsid w:val="00341E74"/>
    <w:rsid w:val="003422BF"/>
    <w:rsid w:val="00342ECF"/>
    <w:rsid w:val="00342EE2"/>
    <w:rsid w:val="00342F19"/>
    <w:rsid w:val="003431C0"/>
    <w:rsid w:val="00343F2A"/>
    <w:rsid w:val="003444FA"/>
    <w:rsid w:val="0034491B"/>
    <w:rsid w:val="0034522E"/>
    <w:rsid w:val="0034622D"/>
    <w:rsid w:val="00346699"/>
    <w:rsid w:val="0034671E"/>
    <w:rsid w:val="00347384"/>
    <w:rsid w:val="0034780B"/>
    <w:rsid w:val="00347DEE"/>
    <w:rsid w:val="0035012F"/>
    <w:rsid w:val="003503A1"/>
    <w:rsid w:val="003516D4"/>
    <w:rsid w:val="003519EC"/>
    <w:rsid w:val="00352517"/>
    <w:rsid w:val="00352598"/>
    <w:rsid w:val="00352A2C"/>
    <w:rsid w:val="0035311D"/>
    <w:rsid w:val="0035361F"/>
    <w:rsid w:val="003542FA"/>
    <w:rsid w:val="00354885"/>
    <w:rsid w:val="003551C4"/>
    <w:rsid w:val="003557D8"/>
    <w:rsid w:val="00355822"/>
    <w:rsid w:val="00356DC8"/>
    <w:rsid w:val="00357B4D"/>
    <w:rsid w:val="003608D8"/>
    <w:rsid w:val="00360A18"/>
    <w:rsid w:val="00360A5C"/>
    <w:rsid w:val="00361CF3"/>
    <w:rsid w:val="00361F13"/>
    <w:rsid w:val="00361FBE"/>
    <w:rsid w:val="0036376F"/>
    <w:rsid w:val="00364093"/>
    <w:rsid w:val="003659BE"/>
    <w:rsid w:val="00366434"/>
    <w:rsid w:val="0036718B"/>
    <w:rsid w:val="00367A7D"/>
    <w:rsid w:val="00367F90"/>
    <w:rsid w:val="0037059E"/>
    <w:rsid w:val="003706A1"/>
    <w:rsid w:val="003706F5"/>
    <w:rsid w:val="00370A46"/>
    <w:rsid w:val="00371468"/>
    <w:rsid w:val="003716F8"/>
    <w:rsid w:val="00371946"/>
    <w:rsid w:val="00371A15"/>
    <w:rsid w:val="0037225F"/>
    <w:rsid w:val="00372BDB"/>
    <w:rsid w:val="0037365C"/>
    <w:rsid w:val="0037511D"/>
    <w:rsid w:val="00375FF4"/>
    <w:rsid w:val="0037616C"/>
    <w:rsid w:val="003766E3"/>
    <w:rsid w:val="0037778B"/>
    <w:rsid w:val="0037780D"/>
    <w:rsid w:val="00380214"/>
    <w:rsid w:val="003826D1"/>
    <w:rsid w:val="00382B6C"/>
    <w:rsid w:val="00382E6F"/>
    <w:rsid w:val="0038341B"/>
    <w:rsid w:val="00383F16"/>
    <w:rsid w:val="00384062"/>
    <w:rsid w:val="003851FA"/>
    <w:rsid w:val="00385AD0"/>
    <w:rsid w:val="00385B3F"/>
    <w:rsid w:val="0038662A"/>
    <w:rsid w:val="00386AEB"/>
    <w:rsid w:val="00386D34"/>
    <w:rsid w:val="00386D63"/>
    <w:rsid w:val="00386E97"/>
    <w:rsid w:val="00387191"/>
    <w:rsid w:val="003872EF"/>
    <w:rsid w:val="003875BE"/>
    <w:rsid w:val="003877EC"/>
    <w:rsid w:val="00390706"/>
    <w:rsid w:val="0039111D"/>
    <w:rsid w:val="003920CC"/>
    <w:rsid w:val="00392459"/>
    <w:rsid w:val="003928BD"/>
    <w:rsid w:val="0039349F"/>
    <w:rsid w:val="00393A30"/>
    <w:rsid w:val="00393D2E"/>
    <w:rsid w:val="0039417A"/>
    <w:rsid w:val="00394985"/>
    <w:rsid w:val="00394E06"/>
    <w:rsid w:val="00395973"/>
    <w:rsid w:val="00396622"/>
    <w:rsid w:val="0039682B"/>
    <w:rsid w:val="00396EE4"/>
    <w:rsid w:val="003973CB"/>
    <w:rsid w:val="00397AB1"/>
    <w:rsid w:val="003A0929"/>
    <w:rsid w:val="003A0D74"/>
    <w:rsid w:val="003A1F49"/>
    <w:rsid w:val="003A25FC"/>
    <w:rsid w:val="003A318B"/>
    <w:rsid w:val="003A340A"/>
    <w:rsid w:val="003A3793"/>
    <w:rsid w:val="003A4057"/>
    <w:rsid w:val="003A427A"/>
    <w:rsid w:val="003A47BB"/>
    <w:rsid w:val="003A481C"/>
    <w:rsid w:val="003A4FC0"/>
    <w:rsid w:val="003A4FED"/>
    <w:rsid w:val="003A51D3"/>
    <w:rsid w:val="003A718A"/>
    <w:rsid w:val="003B011B"/>
    <w:rsid w:val="003B0BB5"/>
    <w:rsid w:val="003B36A0"/>
    <w:rsid w:val="003B3889"/>
    <w:rsid w:val="003B3B8C"/>
    <w:rsid w:val="003B4229"/>
    <w:rsid w:val="003B47EA"/>
    <w:rsid w:val="003B4EB5"/>
    <w:rsid w:val="003B511C"/>
    <w:rsid w:val="003B51CC"/>
    <w:rsid w:val="003B538B"/>
    <w:rsid w:val="003B53F3"/>
    <w:rsid w:val="003B5763"/>
    <w:rsid w:val="003B5BE2"/>
    <w:rsid w:val="003B72CB"/>
    <w:rsid w:val="003B7AC6"/>
    <w:rsid w:val="003B7CAF"/>
    <w:rsid w:val="003C303E"/>
    <w:rsid w:val="003C35D0"/>
    <w:rsid w:val="003C3C0B"/>
    <w:rsid w:val="003C3DD3"/>
    <w:rsid w:val="003C41D8"/>
    <w:rsid w:val="003C4628"/>
    <w:rsid w:val="003C4DAE"/>
    <w:rsid w:val="003C4EC6"/>
    <w:rsid w:val="003C4F89"/>
    <w:rsid w:val="003C51EE"/>
    <w:rsid w:val="003C5E1B"/>
    <w:rsid w:val="003C660C"/>
    <w:rsid w:val="003C704B"/>
    <w:rsid w:val="003C725C"/>
    <w:rsid w:val="003D00F5"/>
    <w:rsid w:val="003D164B"/>
    <w:rsid w:val="003D3259"/>
    <w:rsid w:val="003D400C"/>
    <w:rsid w:val="003D4517"/>
    <w:rsid w:val="003D4B91"/>
    <w:rsid w:val="003D5DD7"/>
    <w:rsid w:val="003D6284"/>
    <w:rsid w:val="003D6519"/>
    <w:rsid w:val="003D67B7"/>
    <w:rsid w:val="003D688A"/>
    <w:rsid w:val="003D69B0"/>
    <w:rsid w:val="003D6C04"/>
    <w:rsid w:val="003D701B"/>
    <w:rsid w:val="003D70FD"/>
    <w:rsid w:val="003D795C"/>
    <w:rsid w:val="003E01A9"/>
    <w:rsid w:val="003E0756"/>
    <w:rsid w:val="003E0C37"/>
    <w:rsid w:val="003E0CAA"/>
    <w:rsid w:val="003E0CD8"/>
    <w:rsid w:val="003E0D5E"/>
    <w:rsid w:val="003E14E0"/>
    <w:rsid w:val="003E1B4E"/>
    <w:rsid w:val="003E21A8"/>
    <w:rsid w:val="003E3165"/>
    <w:rsid w:val="003E32C2"/>
    <w:rsid w:val="003E3BCA"/>
    <w:rsid w:val="003E40E6"/>
    <w:rsid w:val="003E4897"/>
    <w:rsid w:val="003E5B7B"/>
    <w:rsid w:val="003E5D7A"/>
    <w:rsid w:val="003E63F9"/>
    <w:rsid w:val="003E64F2"/>
    <w:rsid w:val="003E6CBF"/>
    <w:rsid w:val="003E7387"/>
    <w:rsid w:val="003E7960"/>
    <w:rsid w:val="003E7C55"/>
    <w:rsid w:val="003F092E"/>
    <w:rsid w:val="003F1011"/>
    <w:rsid w:val="003F1032"/>
    <w:rsid w:val="003F122E"/>
    <w:rsid w:val="003F1620"/>
    <w:rsid w:val="003F17E3"/>
    <w:rsid w:val="003F1985"/>
    <w:rsid w:val="003F27B4"/>
    <w:rsid w:val="003F355D"/>
    <w:rsid w:val="003F35CE"/>
    <w:rsid w:val="003F3F0E"/>
    <w:rsid w:val="003F51BD"/>
    <w:rsid w:val="003F7566"/>
    <w:rsid w:val="003F77A3"/>
    <w:rsid w:val="00400E39"/>
    <w:rsid w:val="0040178F"/>
    <w:rsid w:val="00401C79"/>
    <w:rsid w:val="00401DFF"/>
    <w:rsid w:val="004028FC"/>
    <w:rsid w:val="00402C13"/>
    <w:rsid w:val="00403999"/>
    <w:rsid w:val="004040E3"/>
    <w:rsid w:val="00404129"/>
    <w:rsid w:val="00404F08"/>
    <w:rsid w:val="0040518B"/>
    <w:rsid w:val="00405D1D"/>
    <w:rsid w:val="00405D8C"/>
    <w:rsid w:val="00406C36"/>
    <w:rsid w:val="00407092"/>
    <w:rsid w:val="0040743C"/>
    <w:rsid w:val="00410195"/>
    <w:rsid w:val="004101C7"/>
    <w:rsid w:val="004102C4"/>
    <w:rsid w:val="004104F2"/>
    <w:rsid w:val="00410778"/>
    <w:rsid w:val="00410D10"/>
    <w:rsid w:val="00410FC3"/>
    <w:rsid w:val="004110E5"/>
    <w:rsid w:val="004127AA"/>
    <w:rsid w:val="00412881"/>
    <w:rsid w:val="00412C82"/>
    <w:rsid w:val="004133A8"/>
    <w:rsid w:val="00413E0C"/>
    <w:rsid w:val="00415046"/>
    <w:rsid w:val="0041568D"/>
    <w:rsid w:val="00415EBB"/>
    <w:rsid w:val="004160F7"/>
    <w:rsid w:val="00416239"/>
    <w:rsid w:val="004165F8"/>
    <w:rsid w:val="004166D1"/>
    <w:rsid w:val="00417688"/>
    <w:rsid w:val="00417FDD"/>
    <w:rsid w:val="004201C8"/>
    <w:rsid w:val="00421184"/>
    <w:rsid w:val="004212AC"/>
    <w:rsid w:val="00421BD7"/>
    <w:rsid w:val="00422261"/>
    <w:rsid w:val="00422472"/>
    <w:rsid w:val="00422A17"/>
    <w:rsid w:val="0042489B"/>
    <w:rsid w:val="00425077"/>
    <w:rsid w:val="0042639D"/>
    <w:rsid w:val="0042671E"/>
    <w:rsid w:val="00426775"/>
    <w:rsid w:val="004267F3"/>
    <w:rsid w:val="004277E6"/>
    <w:rsid w:val="00427ED9"/>
    <w:rsid w:val="00427F6B"/>
    <w:rsid w:val="004300AC"/>
    <w:rsid w:val="004301A5"/>
    <w:rsid w:val="004302E7"/>
    <w:rsid w:val="00430409"/>
    <w:rsid w:val="00430D77"/>
    <w:rsid w:val="00431719"/>
    <w:rsid w:val="00432A11"/>
    <w:rsid w:val="00432A2D"/>
    <w:rsid w:val="00432CFD"/>
    <w:rsid w:val="00433244"/>
    <w:rsid w:val="0043485C"/>
    <w:rsid w:val="00434D5C"/>
    <w:rsid w:val="00435F90"/>
    <w:rsid w:val="00435FF1"/>
    <w:rsid w:val="00436590"/>
    <w:rsid w:val="004375C0"/>
    <w:rsid w:val="004378B3"/>
    <w:rsid w:val="00437FFC"/>
    <w:rsid w:val="004405CD"/>
    <w:rsid w:val="004415CB"/>
    <w:rsid w:val="00442355"/>
    <w:rsid w:val="00442B0A"/>
    <w:rsid w:val="0044363B"/>
    <w:rsid w:val="0044394C"/>
    <w:rsid w:val="00443C3B"/>
    <w:rsid w:val="00443F57"/>
    <w:rsid w:val="004440F9"/>
    <w:rsid w:val="00444347"/>
    <w:rsid w:val="00444A81"/>
    <w:rsid w:val="00444BCB"/>
    <w:rsid w:val="00446233"/>
    <w:rsid w:val="00446560"/>
    <w:rsid w:val="004465A2"/>
    <w:rsid w:val="00446D9C"/>
    <w:rsid w:val="004478D9"/>
    <w:rsid w:val="00450185"/>
    <w:rsid w:val="004502D6"/>
    <w:rsid w:val="004511F4"/>
    <w:rsid w:val="004513D6"/>
    <w:rsid w:val="00451805"/>
    <w:rsid w:val="00451DD3"/>
    <w:rsid w:val="0045205A"/>
    <w:rsid w:val="0045233C"/>
    <w:rsid w:val="00452348"/>
    <w:rsid w:val="0045270E"/>
    <w:rsid w:val="00452877"/>
    <w:rsid w:val="00452DE4"/>
    <w:rsid w:val="00452ED0"/>
    <w:rsid w:val="00453B34"/>
    <w:rsid w:val="0045447C"/>
    <w:rsid w:val="00454760"/>
    <w:rsid w:val="00456572"/>
    <w:rsid w:val="0045666E"/>
    <w:rsid w:val="00456B73"/>
    <w:rsid w:val="004574B5"/>
    <w:rsid w:val="004577F8"/>
    <w:rsid w:val="00457AF0"/>
    <w:rsid w:val="00460844"/>
    <w:rsid w:val="00461315"/>
    <w:rsid w:val="00461523"/>
    <w:rsid w:val="00461834"/>
    <w:rsid w:val="00462151"/>
    <w:rsid w:val="0046241A"/>
    <w:rsid w:val="00462480"/>
    <w:rsid w:val="00462FDC"/>
    <w:rsid w:val="00464871"/>
    <w:rsid w:val="004648C5"/>
    <w:rsid w:val="00464B1B"/>
    <w:rsid w:val="00464B7D"/>
    <w:rsid w:val="00464F6A"/>
    <w:rsid w:val="00466075"/>
    <w:rsid w:val="004661C5"/>
    <w:rsid w:val="0046660A"/>
    <w:rsid w:val="00466C88"/>
    <w:rsid w:val="0046758A"/>
    <w:rsid w:val="004676F4"/>
    <w:rsid w:val="00467A90"/>
    <w:rsid w:val="00467B11"/>
    <w:rsid w:val="00470075"/>
    <w:rsid w:val="004704F0"/>
    <w:rsid w:val="00470B1B"/>
    <w:rsid w:val="00470BEA"/>
    <w:rsid w:val="00470CD6"/>
    <w:rsid w:val="00471676"/>
    <w:rsid w:val="0047208A"/>
    <w:rsid w:val="004727D8"/>
    <w:rsid w:val="00472F71"/>
    <w:rsid w:val="00473FDC"/>
    <w:rsid w:val="004743D3"/>
    <w:rsid w:val="00475F02"/>
    <w:rsid w:val="00476126"/>
    <w:rsid w:val="00476575"/>
    <w:rsid w:val="004767C7"/>
    <w:rsid w:val="00477355"/>
    <w:rsid w:val="00477918"/>
    <w:rsid w:val="0048182A"/>
    <w:rsid w:val="00481906"/>
    <w:rsid w:val="00481D79"/>
    <w:rsid w:val="004822D6"/>
    <w:rsid w:val="00482680"/>
    <w:rsid w:val="00482D66"/>
    <w:rsid w:val="00482FD5"/>
    <w:rsid w:val="00483237"/>
    <w:rsid w:val="004832BB"/>
    <w:rsid w:val="00483525"/>
    <w:rsid w:val="00484948"/>
    <w:rsid w:val="00484AEB"/>
    <w:rsid w:val="00484B7B"/>
    <w:rsid w:val="004854FA"/>
    <w:rsid w:val="0048558A"/>
    <w:rsid w:val="00486026"/>
    <w:rsid w:val="00486564"/>
    <w:rsid w:val="00490055"/>
    <w:rsid w:val="00490255"/>
    <w:rsid w:val="00490E1F"/>
    <w:rsid w:val="00491117"/>
    <w:rsid w:val="00492090"/>
    <w:rsid w:val="004926E8"/>
    <w:rsid w:val="00493934"/>
    <w:rsid w:val="0049397C"/>
    <w:rsid w:val="0049469B"/>
    <w:rsid w:val="00494B8F"/>
    <w:rsid w:val="00494E37"/>
    <w:rsid w:val="00494F0E"/>
    <w:rsid w:val="0049697E"/>
    <w:rsid w:val="00497047"/>
    <w:rsid w:val="00497B60"/>
    <w:rsid w:val="00497B67"/>
    <w:rsid w:val="004A0808"/>
    <w:rsid w:val="004A09D5"/>
    <w:rsid w:val="004A0E8A"/>
    <w:rsid w:val="004A18A4"/>
    <w:rsid w:val="004A1E41"/>
    <w:rsid w:val="004A316F"/>
    <w:rsid w:val="004A32FE"/>
    <w:rsid w:val="004A36A5"/>
    <w:rsid w:val="004A3818"/>
    <w:rsid w:val="004A3EE3"/>
    <w:rsid w:val="004A41EF"/>
    <w:rsid w:val="004A4E71"/>
    <w:rsid w:val="004A508D"/>
    <w:rsid w:val="004A5994"/>
    <w:rsid w:val="004A5D7C"/>
    <w:rsid w:val="004A5D8A"/>
    <w:rsid w:val="004A62AE"/>
    <w:rsid w:val="004A630A"/>
    <w:rsid w:val="004A69AA"/>
    <w:rsid w:val="004A70B1"/>
    <w:rsid w:val="004B0356"/>
    <w:rsid w:val="004B094C"/>
    <w:rsid w:val="004B0C67"/>
    <w:rsid w:val="004B1E72"/>
    <w:rsid w:val="004B2014"/>
    <w:rsid w:val="004B2335"/>
    <w:rsid w:val="004B2BB3"/>
    <w:rsid w:val="004B2FFF"/>
    <w:rsid w:val="004B3129"/>
    <w:rsid w:val="004B385B"/>
    <w:rsid w:val="004B397A"/>
    <w:rsid w:val="004B4173"/>
    <w:rsid w:val="004B4E21"/>
    <w:rsid w:val="004B56B6"/>
    <w:rsid w:val="004B5D98"/>
    <w:rsid w:val="004B64FD"/>
    <w:rsid w:val="004B6928"/>
    <w:rsid w:val="004B782C"/>
    <w:rsid w:val="004B7B09"/>
    <w:rsid w:val="004C18B7"/>
    <w:rsid w:val="004C18D3"/>
    <w:rsid w:val="004C1AC6"/>
    <w:rsid w:val="004C1CBC"/>
    <w:rsid w:val="004C1EE8"/>
    <w:rsid w:val="004C3B57"/>
    <w:rsid w:val="004C4431"/>
    <w:rsid w:val="004C44E4"/>
    <w:rsid w:val="004C47F7"/>
    <w:rsid w:val="004C4915"/>
    <w:rsid w:val="004C62E1"/>
    <w:rsid w:val="004C669F"/>
    <w:rsid w:val="004C7620"/>
    <w:rsid w:val="004C7915"/>
    <w:rsid w:val="004D0623"/>
    <w:rsid w:val="004D09C2"/>
    <w:rsid w:val="004D0E24"/>
    <w:rsid w:val="004D1B0C"/>
    <w:rsid w:val="004D1C66"/>
    <w:rsid w:val="004D223B"/>
    <w:rsid w:val="004D2D23"/>
    <w:rsid w:val="004D2EF6"/>
    <w:rsid w:val="004D3C02"/>
    <w:rsid w:val="004D4109"/>
    <w:rsid w:val="004D565F"/>
    <w:rsid w:val="004D5C85"/>
    <w:rsid w:val="004D6E7C"/>
    <w:rsid w:val="004D7839"/>
    <w:rsid w:val="004E0232"/>
    <w:rsid w:val="004E07EB"/>
    <w:rsid w:val="004E08CA"/>
    <w:rsid w:val="004E1154"/>
    <w:rsid w:val="004E12E3"/>
    <w:rsid w:val="004E16D8"/>
    <w:rsid w:val="004E1C5A"/>
    <w:rsid w:val="004E2575"/>
    <w:rsid w:val="004E3D9A"/>
    <w:rsid w:val="004E5586"/>
    <w:rsid w:val="004E5918"/>
    <w:rsid w:val="004E5E1B"/>
    <w:rsid w:val="004E5FFD"/>
    <w:rsid w:val="004E6299"/>
    <w:rsid w:val="004E654F"/>
    <w:rsid w:val="004E768E"/>
    <w:rsid w:val="004E7BEF"/>
    <w:rsid w:val="004F03E1"/>
    <w:rsid w:val="004F0CCB"/>
    <w:rsid w:val="004F138F"/>
    <w:rsid w:val="004F1EDF"/>
    <w:rsid w:val="004F206E"/>
    <w:rsid w:val="004F21A3"/>
    <w:rsid w:val="004F2E58"/>
    <w:rsid w:val="004F3154"/>
    <w:rsid w:val="004F32CC"/>
    <w:rsid w:val="004F34BB"/>
    <w:rsid w:val="004F3BB2"/>
    <w:rsid w:val="004F4614"/>
    <w:rsid w:val="004F4661"/>
    <w:rsid w:val="004F46B8"/>
    <w:rsid w:val="004F46E7"/>
    <w:rsid w:val="004F4792"/>
    <w:rsid w:val="004F4851"/>
    <w:rsid w:val="004F4E5B"/>
    <w:rsid w:val="004F508A"/>
    <w:rsid w:val="004F6A3E"/>
    <w:rsid w:val="004F6D15"/>
    <w:rsid w:val="004F6DC6"/>
    <w:rsid w:val="004F6E34"/>
    <w:rsid w:val="004F7337"/>
    <w:rsid w:val="00500417"/>
    <w:rsid w:val="005028A0"/>
    <w:rsid w:val="00503229"/>
    <w:rsid w:val="005034FE"/>
    <w:rsid w:val="00503A11"/>
    <w:rsid w:val="005041A6"/>
    <w:rsid w:val="00504AAA"/>
    <w:rsid w:val="00504C09"/>
    <w:rsid w:val="00504FBF"/>
    <w:rsid w:val="005054E5"/>
    <w:rsid w:val="0050572D"/>
    <w:rsid w:val="005060C3"/>
    <w:rsid w:val="005067F9"/>
    <w:rsid w:val="00506A58"/>
    <w:rsid w:val="00506BE6"/>
    <w:rsid w:val="00506C25"/>
    <w:rsid w:val="0050736B"/>
    <w:rsid w:val="0050771A"/>
    <w:rsid w:val="0050790E"/>
    <w:rsid w:val="00510082"/>
    <w:rsid w:val="0051183C"/>
    <w:rsid w:val="00512D89"/>
    <w:rsid w:val="00512FB1"/>
    <w:rsid w:val="005138A9"/>
    <w:rsid w:val="00513913"/>
    <w:rsid w:val="00513C4D"/>
    <w:rsid w:val="0051456A"/>
    <w:rsid w:val="0051484B"/>
    <w:rsid w:val="00514A08"/>
    <w:rsid w:val="00514F3F"/>
    <w:rsid w:val="005152CE"/>
    <w:rsid w:val="005154CC"/>
    <w:rsid w:val="005162DC"/>
    <w:rsid w:val="005167E7"/>
    <w:rsid w:val="005168FE"/>
    <w:rsid w:val="00517439"/>
    <w:rsid w:val="005201FF"/>
    <w:rsid w:val="00521288"/>
    <w:rsid w:val="00521C48"/>
    <w:rsid w:val="00521D20"/>
    <w:rsid w:val="005220E2"/>
    <w:rsid w:val="00523315"/>
    <w:rsid w:val="00523BA3"/>
    <w:rsid w:val="00523E89"/>
    <w:rsid w:val="00524594"/>
    <w:rsid w:val="0052466E"/>
    <w:rsid w:val="00524B13"/>
    <w:rsid w:val="00525DE8"/>
    <w:rsid w:val="00526CEC"/>
    <w:rsid w:val="00526CF5"/>
    <w:rsid w:val="00527332"/>
    <w:rsid w:val="00530172"/>
    <w:rsid w:val="00531001"/>
    <w:rsid w:val="00531EB3"/>
    <w:rsid w:val="005328E0"/>
    <w:rsid w:val="00532BEC"/>
    <w:rsid w:val="00532F73"/>
    <w:rsid w:val="00533B50"/>
    <w:rsid w:val="00535832"/>
    <w:rsid w:val="005363C5"/>
    <w:rsid w:val="00536A90"/>
    <w:rsid w:val="00537091"/>
    <w:rsid w:val="005370CA"/>
    <w:rsid w:val="005372FD"/>
    <w:rsid w:val="005400F9"/>
    <w:rsid w:val="00540DB0"/>
    <w:rsid w:val="00540DEB"/>
    <w:rsid w:val="00541048"/>
    <w:rsid w:val="00541184"/>
    <w:rsid w:val="00541404"/>
    <w:rsid w:val="00541823"/>
    <w:rsid w:val="00541D4B"/>
    <w:rsid w:val="005420DD"/>
    <w:rsid w:val="005425F9"/>
    <w:rsid w:val="00542AEF"/>
    <w:rsid w:val="005430F3"/>
    <w:rsid w:val="00543D44"/>
    <w:rsid w:val="00543E5E"/>
    <w:rsid w:val="005451F7"/>
    <w:rsid w:val="00545AB5"/>
    <w:rsid w:val="0054645C"/>
    <w:rsid w:val="00546C53"/>
    <w:rsid w:val="00546FBA"/>
    <w:rsid w:val="00547E72"/>
    <w:rsid w:val="005503A3"/>
    <w:rsid w:val="005503BF"/>
    <w:rsid w:val="0055109F"/>
    <w:rsid w:val="005512BC"/>
    <w:rsid w:val="005514A3"/>
    <w:rsid w:val="00551C5A"/>
    <w:rsid w:val="0055205B"/>
    <w:rsid w:val="005534FA"/>
    <w:rsid w:val="00553762"/>
    <w:rsid w:val="00554159"/>
    <w:rsid w:val="005545DD"/>
    <w:rsid w:val="00554B9D"/>
    <w:rsid w:val="005550F9"/>
    <w:rsid w:val="00555FEE"/>
    <w:rsid w:val="00557456"/>
    <w:rsid w:val="0055750F"/>
    <w:rsid w:val="00557799"/>
    <w:rsid w:val="005577BF"/>
    <w:rsid w:val="00557B8E"/>
    <w:rsid w:val="005605BA"/>
    <w:rsid w:val="005606E4"/>
    <w:rsid w:val="00560E9C"/>
    <w:rsid w:val="005616F4"/>
    <w:rsid w:val="00561778"/>
    <w:rsid w:val="005625D4"/>
    <w:rsid w:val="00562DD2"/>
    <w:rsid w:val="0056316F"/>
    <w:rsid w:val="005639CE"/>
    <w:rsid w:val="005639E3"/>
    <w:rsid w:val="00563A9E"/>
    <w:rsid w:val="00564251"/>
    <w:rsid w:val="00564951"/>
    <w:rsid w:val="00564ED5"/>
    <w:rsid w:val="00564FCC"/>
    <w:rsid w:val="00565310"/>
    <w:rsid w:val="005658D3"/>
    <w:rsid w:val="00565B89"/>
    <w:rsid w:val="005662C6"/>
    <w:rsid w:val="00567B49"/>
    <w:rsid w:val="00567BCE"/>
    <w:rsid w:val="00570002"/>
    <w:rsid w:val="005700B1"/>
    <w:rsid w:val="00570B98"/>
    <w:rsid w:val="00571000"/>
    <w:rsid w:val="00571566"/>
    <w:rsid w:val="00571596"/>
    <w:rsid w:val="00571995"/>
    <w:rsid w:val="00571FAC"/>
    <w:rsid w:val="00572DE8"/>
    <w:rsid w:val="00573228"/>
    <w:rsid w:val="005736C0"/>
    <w:rsid w:val="005738BA"/>
    <w:rsid w:val="00573CD0"/>
    <w:rsid w:val="00573F56"/>
    <w:rsid w:val="0057442F"/>
    <w:rsid w:val="00574452"/>
    <w:rsid w:val="00574F27"/>
    <w:rsid w:val="005753D5"/>
    <w:rsid w:val="0057565C"/>
    <w:rsid w:val="005773FF"/>
    <w:rsid w:val="0057764D"/>
    <w:rsid w:val="005808A0"/>
    <w:rsid w:val="00581BFE"/>
    <w:rsid w:val="00581D33"/>
    <w:rsid w:val="00581FC4"/>
    <w:rsid w:val="005820EE"/>
    <w:rsid w:val="00582924"/>
    <w:rsid w:val="005835CA"/>
    <w:rsid w:val="00583CFD"/>
    <w:rsid w:val="00583FD6"/>
    <w:rsid w:val="00584459"/>
    <w:rsid w:val="00586665"/>
    <w:rsid w:val="00590309"/>
    <w:rsid w:val="00590C13"/>
    <w:rsid w:val="00592F3D"/>
    <w:rsid w:val="00593184"/>
    <w:rsid w:val="0059525A"/>
    <w:rsid w:val="0059708B"/>
    <w:rsid w:val="005970E4"/>
    <w:rsid w:val="00597905"/>
    <w:rsid w:val="005979F2"/>
    <w:rsid w:val="00597C18"/>
    <w:rsid w:val="005A0F6E"/>
    <w:rsid w:val="005A10FA"/>
    <w:rsid w:val="005A2453"/>
    <w:rsid w:val="005A2DB0"/>
    <w:rsid w:val="005A30A8"/>
    <w:rsid w:val="005A338F"/>
    <w:rsid w:val="005A3813"/>
    <w:rsid w:val="005A39CB"/>
    <w:rsid w:val="005A3AAD"/>
    <w:rsid w:val="005A49D5"/>
    <w:rsid w:val="005A4A62"/>
    <w:rsid w:val="005A5443"/>
    <w:rsid w:val="005A54FF"/>
    <w:rsid w:val="005A58F2"/>
    <w:rsid w:val="005A5A9E"/>
    <w:rsid w:val="005A5B00"/>
    <w:rsid w:val="005B1823"/>
    <w:rsid w:val="005B237F"/>
    <w:rsid w:val="005B2737"/>
    <w:rsid w:val="005B27A2"/>
    <w:rsid w:val="005B2E97"/>
    <w:rsid w:val="005B3CC9"/>
    <w:rsid w:val="005B3F5F"/>
    <w:rsid w:val="005B4421"/>
    <w:rsid w:val="005B4648"/>
    <w:rsid w:val="005B4CB3"/>
    <w:rsid w:val="005B56FB"/>
    <w:rsid w:val="005B5D7A"/>
    <w:rsid w:val="005B5FA2"/>
    <w:rsid w:val="005B6001"/>
    <w:rsid w:val="005B653E"/>
    <w:rsid w:val="005B677C"/>
    <w:rsid w:val="005B6BD5"/>
    <w:rsid w:val="005B6D9E"/>
    <w:rsid w:val="005B6E17"/>
    <w:rsid w:val="005B6F66"/>
    <w:rsid w:val="005B729E"/>
    <w:rsid w:val="005B73FA"/>
    <w:rsid w:val="005B7AB3"/>
    <w:rsid w:val="005B7C1B"/>
    <w:rsid w:val="005C0ED9"/>
    <w:rsid w:val="005C29CD"/>
    <w:rsid w:val="005C2EF8"/>
    <w:rsid w:val="005C30FF"/>
    <w:rsid w:val="005C3A86"/>
    <w:rsid w:val="005C4A8E"/>
    <w:rsid w:val="005C5008"/>
    <w:rsid w:val="005C7265"/>
    <w:rsid w:val="005C7BB9"/>
    <w:rsid w:val="005D03DB"/>
    <w:rsid w:val="005D2073"/>
    <w:rsid w:val="005D234A"/>
    <w:rsid w:val="005D2471"/>
    <w:rsid w:val="005D4E40"/>
    <w:rsid w:val="005D5B9B"/>
    <w:rsid w:val="005D63C1"/>
    <w:rsid w:val="005D717D"/>
    <w:rsid w:val="005D71F7"/>
    <w:rsid w:val="005E0014"/>
    <w:rsid w:val="005E0224"/>
    <w:rsid w:val="005E02FE"/>
    <w:rsid w:val="005E0AC8"/>
    <w:rsid w:val="005E14FA"/>
    <w:rsid w:val="005E15A1"/>
    <w:rsid w:val="005E1E2A"/>
    <w:rsid w:val="005E22AE"/>
    <w:rsid w:val="005E248A"/>
    <w:rsid w:val="005E2525"/>
    <w:rsid w:val="005E2D13"/>
    <w:rsid w:val="005E320D"/>
    <w:rsid w:val="005E3293"/>
    <w:rsid w:val="005E3DEF"/>
    <w:rsid w:val="005E3F7F"/>
    <w:rsid w:val="005E43F9"/>
    <w:rsid w:val="005E4957"/>
    <w:rsid w:val="005E778C"/>
    <w:rsid w:val="005E7E5C"/>
    <w:rsid w:val="005F023C"/>
    <w:rsid w:val="005F0413"/>
    <w:rsid w:val="005F0572"/>
    <w:rsid w:val="005F0653"/>
    <w:rsid w:val="005F0AF0"/>
    <w:rsid w:val="005F1864"/>
    <w:rsid w:val="005F25B5"/>
    <w:rsid w:val="005F27B4"/>
    <w:rsid w:val="005F3C1A"/>
    <w:rsid w:val="005F3D8B"/>
    <w:rsid w:val="005F3DCD"/>
    <w:rsid w:val="005F445A"/>
    <w:rsid w:val="005F4502"/>
    <w:rsid w:val="005F45B6"/>
    <w:rsid w:val="005F48D1"/>
    <w:rsid w:val="005F54EC"/>
    <w:rsid w:val="005F66E9"/>
    <w:rsid w:val="005F6A0A"/>
    <w:rsid w:val="005F6BB0"/>
    <w:rsid w:val="005F795B"/>
    <w:rsid w:val="005F7B94"/>
    <w:rsid w:val="00600C81"/>
    <w:rsid w:val="00600D2B"/>
    <w:rsid w:val="00601520"/>
    <w:rsid w:val="00601AAE"/>
    <w:rsid w:val="00601E99"/>
    <w:rsid w:val="00602533"/>
    <w:rsid w:val="0060277B"/>
    <w:rsid w:val="0060298B"/>
    <w:rsid w:val="00603455"/>
    <w:rsid w:val="0060397C"/>
    <w:rsid w:val="00603D9A"/>
    <w:rsid w:val="00603ED7"/>
    <w:rsid w:val="00603FA4"/>
    <w:rsid w:val="00603FFB"/>
    <w:rsid w:val="00604076"/>
    <w:rsid w:val="00604526"/>
    <w:rsid w:val="00605417"/>
    <w:rsid w:val="00605427"/>
    <w:rsid w:val="00605B41"/>
    <w:rsid w:val="00606ADC"/>
    <w:rsid w:val="00606AF4"/>
    <w:rsid w:val="00607294"/>
    <w:rsid w:val="0061173E"/>
    <w:rsid w:val="00612502"/>
    <w:rsid w:val="00612526"/>
    <w:rsid w:val="0061298D"/>
    <w:rsid w:val="00612A53"/>
    <w:rsid w:val="0061301F"/>
    <w:rsid w:val="00613E0B"/>
    <w:rsid w:val="0061475E"/>
    <w:rsid w:val="00615B31"/>
    <w:rsid w:val="00616765"/>
    <w:rsid w:val="00616A4D"/>
    <w:rsid w:val="00616AF2"/>
    <w:rsid w:val="0061761A"/>
    <w:rsid w:val="00617D8B"/>
    <w:rsid w:val="00622305"/>
    <w:rsid w:val="00622339"/>
    <w:rsid w:val="00622473"/>
    <w:rsid w:val="00624111"/>
    <w:rsid w:val="00624337"/>
    <w:rsid w:val="00624D23"/>
    <w:rsid w:val="00624D3B"/>
    <w:rsid w:val="00624D76"/>
    <w:rsid w:val="00625382"/>
    <w:rsid w:val="0062553F"/>
    <w:rsid w:val="0062576E"/>
    <w:rsid w:val="00627475"/>
    <w:rsid w:val="00630A87"/>
    <w:rsid w:val="00632322"/>
    <w:rsid w:val="00632A0D"/>
    <w:rsid w:val="00632FCA"/>
    <w:rsid w:val="006333B2"/>
    <w:rsid w:val="006333FE"/>
    <w:rsid w:val="006341AD"/>
    <w:rsid w:val="00634B3B"/>
    <w:rsid w:val="00634BAB"/>
    <w:rsid w:val="00634BE7"/>
    <w:rsid w:val="00635049"/>
    <w:rsid w:val="00635E5F"/>
    <w:rsid w:val="00637117"/>
    <w:rsid w:val="006379FE"/>
    <w:rsid w:val="0064029A"/>
    <w:rsid w:val="006404C3"/>
    <w:rsid w:val="00640BAD"/>
    <w:rsid w:val="00641597"/>
    <w:rsid w:val="00641DA2"/>
    <w:rsid w:val="00642100"/>
    <w:rsid w:val="00643611"/>
    <w:rsid w:val="00643A6B"/>
    <w:rsid w:val="00645226"/>
    <w:rsid w:val="00646E1E"/>
    <w:rsid w:val="006470D9"/>
    <w:rsid w:val="00650444"/>
    <w:rsid w:val="006505E4"/>
    <w:rsid w:val="0065096A"/>
    <w:rsid w:val="00650B33"/>
    <w:rsid w:val="00651A7E"/>
    <w:rsid w:val="00651B9C"/>
    <w:rsid w:val="0065317A"/>
    <w:rsid w:val="006533C8"/>
    <w:rsid w:val="006540B5"/>
    <w:rsid w:val="00654286"/>
    <w:rsid w:val="00654A66"/>
    <w:rsid w:val="00655480"/>
    <w:rsid w:val="00655583"/>
    <w:rsid w:val="00655B8F"/>
    <w:rsid w:val="006560C2"/>
    <w:rsid w:val="0065688E"/>
    <w:rsid w:val="00656D3D"/>
    <w:rsid w:val="006602C8"/>
    <w:rsid w:val="00660C16"/>
    <w:rsid w:val="006616AD"/>
    <w:rsid w:val="0066299C"/>
    <w:rsid w:val="00662B8A"/>
    <w:rsid w:val="00662D35"/>
    <w:rsid w:val="00664A39"/>
    <w:rsid w:val="00664FFD"/>
    <w:rsid w:val="00665100"/>
    <w:rsid w:val="00665370"/>
    <w:rsid w:val="0066616C"/>
    <w:rsid w:val="0066627E"/>
    <w:rsid w:val="006665AA"/>
    <w:rsid w:val="00666BF6"/>
    <w:rsid w:val="00666C1C"/>
    <w:rsid w:val="006672C1"/>
    <w:rsid w:val="00667EAF"/>
    <w:rsid w:val="00670429"/>
    <w:rsid w:val="006716B5"/>
    <w:rsid w:val="00671AFD"/>
    <w:rsid w:val="0067252E"/>
    <w:rsid w:val="00672B1A"/>
    <w:rsid w:val="00672F81"/>
    <w:rsid w:val="006732D5"/>
    <w:rsid w:val="0067358D"/>
    <w:rsid w:val="00673702"/>
    <w:rsid w:val="006738BB"/>
    <w:rsid w:val="00673A61"/>
    <w:rsid w:val="006744A2"/>
    <w:rsid w:val="00674BF8"/>
    <w:rsid w:val="006764A4"/>
    <w:rsid w:val="0067735B"/>
    <w:rsid w:val="0067741D"/>
    <w:rsid w:val="006776BE"/>
    <w:rsid w:val="006778A7"/>
    <w:rsid w:val="00677BE9"/>
    <w:rsid w:val="00677D36"/>
    <w:rsid w:val="006802B4"/>
    <w:rsid w:val="00680387"/>
    <w:rsid w:val="00680843"/>
    <w:rsid w:val="00680C01"/>
    <w:rsid w:val="00680EAA"/>
    <w:rsid w:val="00681591"/>
    <w:rsid w:val="0068287F"/>
    <w:rsid w:val="00682B33"/>
    <w:rsid w:val="00682F0A"/>
    <w:rsid w:val="00682F9A"/>
    <w:rsid w:val="006838C0"/>
    <w:rsid w:val="00683FC3"/>
    <w:rsid w:val="00684C4A"/>
    <w:rsid w:val="00685605"/>
    <w:rsid w:val="00685AF4"/>
    <w:rsid w:val="00685DB3"/>
    <w:rsid w:val="00686307"/>
    <w:rsid w:val="00686540"/>
    <w:rsid w:val="006867EF"/>
    <w:rsid w:val="00687060"/>
    <w:rsid w:val="00687238"/>
    <w:rsid w:val="006873A4"/>
    <w:rsid w:val="00687FB6"/>
    <w:rsid w:val="006910C3"/>
    <w:rsid w:val="006925B3"/>
    <w:rsid w:val="00692893"/>
    <w:rsid w:val="00693244"/>
    <w:rsid w:val="00694F96"/>
    <w:rsid w:val="006960D2"/>
    <w:rsid w:val="00696198"/>
    <w:rsid w:val="00696A33"/>
    <w:rsid w:val="00697521"/>
    <w:rsid w:val="00697EF5"/>
    <w:rsid w:val="006A02BD"/>
    <w:rsid w:val="006A0B29"/>
    <w:rsid w:val="006A0B67"/>
    <w:rsid w:val="006A1615"/>
    <w:rsid w:val="006A17CD"/>
    <w:rsid w:val="006A259A"/>
    <w:rsid w:val="006A2A5F"/>
    <w:rsid w:val="006A3154"/>
    <w:rsid w:val="006A32C0"/>
    <w:rsid w:val="006A3711"/>
    <w:rsid w:val="006A3E78"/>
    <w:rsid w:val="006A430A"/>
    <w:rsid w:val="006A4525"/>
    <w:rsid w:val="006A45E8"/>
    <w:rsid w:val="006A4985"/>
    <w:rsid w:val="006A4EF2"/>
    <w:rsid w:val="006A57B3"/>
    <w:rsid w:val="006A5CF0"/>
    <w:rsid w:val="006A71FD"/>
    <w:rsid w:val="006A73FD"/>
    <w:rsid w:val="006A78A3"/>
    <w:rsid w:val="006A7AEC"/>
    <w:rsid w:val="006B0C9A"/>
    <w:rsid w:val="006B15DF"/>
    <w:rsid w:val="006B1EB7"/>
    <w:rsid w:val="006B2E05"/>
    <w:rsid w:val="006B31FD"/>
    <w:rsid w:val="006B3A87"/>
    <w:rsid w:val="006B4EF2"/>
    <w:rsid w:val="006B4EFB"/>
    <w:rsid w:val="006B56B5"/>
    <w:rsid w:val="006B6877"/>
    <w:rsid w:val="006B697B"/>
    <w:rsid w:val="006B701D"/>
    <w:rsid w:val="006B77B0"/>
    <w:rsid w:val="006C08C0"/>
    <w:rsid w:val="006C0B0D"/>
    <w:rsid w:val="006C0E76"/>
    <w:rsid w:val="006C152D"/>
    <w:rsid w:val="006C2200"/>
    <w:rsid w:val="006C22DD"/>
    <w:rsid w:val="006C2C2A"/>
    <w:rsid w:val="006C5275"/>
    <w:rsid w:val="006C58B8"/>
    <w:rsid w:val="006C5DCA"/>
    <w:rsid w:val="006C629B"/>
    <w:rsid w:val="006C6756"/>
    <w:rsid w:val="006C6ABB"/>
    <w:rsid w:val="006C6DC5"/>
    <w:rsid w:val="006C70F6"/>
    <w:rsid w:val="006C79F9"/>
    <w:rsid w:val="006C7C82"/>
    <w:rsid w:val="006D06A7"/>
    <w:rsid w:val="006D0C77"/>
    <w:rsid w:val="006D1D37"/>
    <w:rsid w:val="006D36D5"/>
    <w:rsid w:val="006D3BE6"/>
    <w:rsid w:val="006D3C4A"/>
    <w:rsid w:val="006D41D1"/>
    <w:rsid w:val="006D4B74"/>
    <w:rsid w:val="006D5956"/>
    <w:rsid w:val="006D60BB"/>
    <w:rsid w:val="006D672D"/>
    <w:rsid w:val="006D67AE"/>
    <w:rsid w:val="006D6C30"/>
    <w:rsid w:val="006D7AB4"/>
    <w:rsid w:val="006D7DA4"/>
    <w:rsid w:val="006E08D9"/>
    <w:rsid w:val="006E0C5E"/>
    <w:rsid w:val="006E0DFA"/>
    <w:rsid w:val="006E1988"/>
    <w:rsid w:val="006E1BAB"/>
    <w:rsid w:val="006E240E"/>
    <w:rsid w:val="006E3844"/>
    <w:rsid w:val="006E3BC5"/>
    <w:rsid w:val="006E43D0"/>
    <w:rsid w:val="006E4427"/>
    <w:rsid w:val="006E45DE"/>
    <w:rsid w:val="006E4BA5"/>
    <w:rsid w:val="006E4C16"/>
    <w:rsid w:val="006E4CD9"/>
    <w:rsid w:val="006E62CE"/>
    <w:rsid w:val="006E6436"/>
    <w:rsid w:val="006E6E30"/>
    <w:rsid w:val="006E7101"/>
    <w:rsid w:val="006E7C2D"/>
    <w:rsid w:val="006F02EE"/>
    <w:rsid w:val="006F032C"/>
    <w:rsid w:val="006F11D6"/>
    <w:rsid w:val="006F137D"/>
    <w:rsid w:val="006F2358"/>
    <w:rsid w:val="006F2CB5"/>
    <w:rsid w:val="006F3143"/>
    <w:rsid w:val="006F3B13"/>
    <w:rsid w:val="006F46DE"/>
    <w:rsid w:val="006F56B7"/>
    <w:rsid w:val="006F5E98"/>
    <w:rsid w:val="006F7B87"/>
    <w:rsid w:val="006F7CC2"/>
    <w:rsid w:val="00700CEA"/>
    <w:rsid w:val="0070255A"/>
    <w:rsid w:val="007031C0"/>
    <w:rsid w:val="007036EC"/>
    <w:rsid w:val="007042E5"/>
    <w:rsid w:val="00704703"/>
    <w:rsid w:val="00704E7A"/>
    <w:rsid w:val="00704F83"/>
    <w:rsid w:val="00705E09"/>
    <w:rsid w:val="007063DA"/>
    <w:rsid w:val="00706777"/>
    <w:rsid w:val="00706926"/>
    <w:rsid w:val="00707A54"/>
    <w:rsid w:val="00707A87"/>
    <w:rsid w:val="0071096F"/>
    <w:rsid w:val="00711189"/>
    <w:rsid w:val="007111A2"/>
    <w:rsid w:val="00711791"/>
    <w:rsid w:val="00711EB1"/>
    <w:rsid w:val="00711FA4"/>
    <w:rsid w:val="0071312A"/>
    <w:rsid w:val="00713167"/>
    <w:rsid w:val="0071399F"/>
    <w:rsid w:val="00713D80"/>
    <w:rsid w:val="00714DA8"/>
    <w:rsid w:val="007169CD"/>
    <w:rsid w:val="0071731D"/>
    <w:rsid w:val="007179F4"/>
    <w:rsid w:val="00717B53"/>
    <w:rsid w:val="00720153"/>
    <w:rsid w:val="00720171"/>
    <w:rsid w:val="0072055E"/>
    <w:rsid w:val="0072124C"/>
    <w:rsid w:val="007221F6"/>
    <w:rsid w:val="00722D0E"/>
    <w:rsid w:val="00723371"/>
    <w:rsid w:val="0072396A"/>
    <w:rsid w:val="00723F75"/>
    <w:rsid w:val="00724270"/>
    <w:rsid w:val="00724790"/>
    <w:rsid w:val="00726AF4"/>
    <w:rsid w:val="00726CD0"/>
    <w:rsid w:val="00726D75"/>
    <w:rsid w:val="00727595"/>
    <w:rsid w:val="00727EAF"/>
    <w:rsid w:val="007301B5"/>
    <w:rsid w:val="00731068"/>
    <w:rsid w:val="0073109B"/>
    <w:rsid w:val="00731C4F"/>
    <w:rsid w:val="00731E53"/>
    <w:rsid w:val="00733513"/>
    <w:rsid w:val="00733D5F"/>
    <w:rsid w:val="007345AB"/>
    <w:rsid w:val="0073465F"/>
    <w:rsid w:val="007346AA"/>
    <w:rsid w:val="00734B6A"/>
    <w:rsid w:val="00734B7A"/>
    <w:rsid w:val="00735E78"/>
    <w:rsid w:val="00735E83"/>
    <w:rsid w:val="007372DC"/>
    <w:rsid w:val="00737368"/>
    <w:rsid w:val="007373FF"/>
    <w:rsid w:val="007416EB"/>
    <w:rsid w:val="00741BA8"/>
    <w:rsid w:val="00742BE4"/>
    <w:rsid w:val="00743102"/>
    <w:rsid w:val="00743182"/>
    <w:rsid w:val="00743E73"/>
    <w:rsid w:val="007447EF"/>
    <w:rsid w:val="00744E08"/>
    <w:rsid w:val="00745695"/>
    <w:rsid w:val="007467D9"/>
    <w:rsid w:val="0074686D"/>
    <w:rsid w:val="00746A14"/>
    <w:rsid w:val="007508D7"/>
    <w:rsid w:val="00750B9C"/>
    <w:rsid w:val="00750C86"/>
    <w:rsid w:val="00751AFD"/>
    <w:rsid w:val="00752583"/>
    <w:rsid w:val="00752CA6"/>
    <w:rsid w:val="00752E6E"/>
    <w:rsid w:val="00753112"/>
    <w:rsid w:val="00753863"/>
    <w:rsid w:val="00753A35"/>
    <w:rsid w:val="007540E4"/>
    <w:rsid w:val="0075420F"/>
    <w:rsid w:val="00754384"/>
    <w:rsid w:val="00754724"/>
    <w:rsid w:val="007554ED"/>
    <w:rsid w:val="00756359"/>
    <w:rsid w:val="00756762"/>
    <w:rsid w:val="007568E2"/>
    <w:rsid w:val="0075720B"/>
    <w:rsid w:val="00757EEC"/>
    <w:rsid w:val="007604BF"/>
    <w:rsid w:val="00760C6A"/>
    <w:rsid w:val="007618CD"/>
    <w:rsid w:val="007622A1"/>
    <w:rsid w:val="00762329"/>
    <w:rsid w:val="00762882"/>
    <w:rsid w:val="00762B70"/>
    <w:rsid w:val="007638C4"/>
    <w:rsid w:val="00763CC6"/>
    <w:rsid w:val="00763CF9"/>
    <w:rsid w:val="00763EF0"/>
    <w:rsid w:val="0076495F"/>
    <w:rsid w:val="00764E42"/>
    <w:rsid w:val="00765009"/>
    <w:rsid w:val="0076550E"/>
    <w:rsid w:val="007664AB"/>
    <w:rsid w:val="00766634"/>
    <w:rsid w:val="00767781"/>
    <w:rsid w:val="00770C44"/>
    <w:rsid w:val="00770E55"/>
    <w:rsid w:val="00770ED0"/>
    <w:rsid w:val="007724C9"/>
    <w:rsid w:val="007727E1"/>
    <w:rsid w:val="00772E62"/>
    <w:rsid w:val="007749EE"/>
    <w:rsid w:val="00774D6B"/>
    <w:rsid w:val="007751A9"/>
    <w:rsid w:val="00775221"/>
    <w:rsid w:val="00775574"/>
    <w:rsid w:val="00775F07"/>
    <w:rsid w:val="007770F2"/>
    <w:rsid w:val="00777EB6"/>
    <w:rsid w:val="007807C5"/>
    <w:rsid w:val="0078128F"/>
    <w:rsid w:val="007816F7"/>
    <w:rsid w:val="00781B58"/>
    <w:rsid w:val="00781DB4"/>
    <w:rsid w:val="00781E36"/>
    <w:rsid w:val="00781FE9"/>
    <w:rsid w:val="00782D59"/>
    <w:rsid w:val="0078301B"/>
    <w:rsid w:val="007835DF"/>
    <w:rsid w:val="007837BA"/>
    <w:rsid w:val="00784043"/>
    <w:rsid w:val="007847EE"/>
    <w:rsid w:val="00784DF9"/>
    <w:rsid w:val="00784F9F"/>
    <w:rsid w:val="0078524E"/>
    <w:rsid w:val="007854B5"/>
    <w:rsid w:val="00785A35"/>
    <w:rsid w:val="007863F9"/>
    <w:rsid w:val="0078695C"/>
    <w:rsid w:val="00787700"/>
    <w:rsid w:val="00790BC1"/>
    <w:rsid w:val="00792549"/>
    <w:rsid w:val="00793460"/>
    <w:rsid w:val="00793FED"/>
    <w:rsid w:val="0079499A"/>
    <w:rsid w:val="0079685E"/>
    <w:rsid w:val="00797102"/>
    <w:rsid w:val="007978E9"/>
    <w:rsid w:val="007A0816"/>
    <w:rsid w:val="007A0A9B"/>
    <w:rsid w:val="007A0DD0"/>
    <w:rsid w:val="007A1956"/>
    <w:rsid w:val="007A1E0A"/>
    <w:rsid w:val="007A2306"/>
    <w:rsid w:val="007A3CB7"/>
    <w:rsid w:val="007A40F7"/>
    <w:rsid w:val="007A4365"/>
    <w:rsid w:val="007A577E"/>
    <w:rsid w:val="007A60AC"/>
    <w:rsid w:val="007A615B"/>
    <w:rsid w:val="007A653A"/>
    <w:rsid w:val="007A67A7"/>
    <w:rsid w:val="007A6BE9"/>
    <w:rsid w:val="007A716A"/>
    <w:rsid w:val="007B0060"/>
    <w:rsid w:val="007B04A2"/>
    <w:rsid w:val="007B1139"/>
    <w:rsid w:val="007B12F5"/>
    <w:rsid w:val="007B14C2"/>
    <w:rsid w:val="007B17B0"/>
    <w:rsid w:val="007B19B8"/>
    <w:rsid w:val="007B19D2"/>
    <w:rsid w:val="007B242B"/>
    <w:rsid w:val="007B26C5"/>
    <w:rsid w:val="007B34FD"/>
    <w:rsid w:val="007B387B"/>
    <w:rsid w:val="007B390A"/>
    <w:rsid w:val="007B42B2"/>
    <w:rsid w:val="007B48D3"/>
    <w:rsid w:val="007B5B3C"/>
    <w:rsid w:val="007B5C64"/>
    <w:rsid w:val="007B62C3"/>
    <w:rsid w:val="007B7F61"/>
    <w:rsid w:val="007C0511"/>
    <w:rsid w:val="007C0D34"/>
    <w:rsid w:val="007C0FCE"/>
    <w:rsid w:val="007C1F55"/>
    <w:rsid w:val="007C2123"/>
    <w:rsid w:val="007C3EA6"/>
    <w:rsid w:val="007C4B3B"/>
    <w:rsid w:val="007C51B0"/>
    <w:rsid w:val="007C5811"/>
    <w:rsid w:val="007C5B13"/>
    <w:rsid w:val="007C5C7B"/>
    <w:rsid w:val="007C7BF8"/>
    <w:rsid w:val="007C7FA9"/>
    <w:rsid w:val="007D00FE"/>
    <w:rsid w:val="007D0818"/>
    <w:rsid w:val="007D2019"/>
    <w:rsid w:val="007D24F0"/>
    <w:rsid w:val="007D317B"/>
    <w:rsid w:val="007D3438"/>
    <w:rsid w:val="007D36E8"/>
    <w:rsid w:val="007D3CB9"/>
    <w:rsid w:val="007D4033"/>
    <w:rsid w:val="007D4250"/>
    <w:rsid w:val="007D510B"/>
    <w:rsid w:val="007D528D"/>
    <w:rsid w:val="007D56AC"/>
    <w:rsid w:val="007D59F8"/>
    <w:rsid w:val="007D61AF"/>
    <w:rsid w:val="007D6E6E"/>
    <w:rsid w:val="007D6FAD"/>
    <w:rsid w:val="007D72D4"/>
    <w:rsid w:val="007D74D8"/>
    <w:rsid w:val="007E06B5"/>
    <w:rsid w:val="007E06E4"/>
    <w:rsid w:val="007E1557"/>
    <w:rsid w:val="007E1AE5"/>
    <w:rsid w:val="007E1F8F"/>
    <w:rsid w:val="007E250F"/>
    <w:rsid w:val="007E28A6"/>
    <w:rsid w:val="007E2B24"/>
    <w:rsid w:val="007E3532"/>
    <w:rsid w:val="007E3F97"/>
    <w:rsid w:val="007E4320"/>
    <w:rsid w:val="007E495D"/>
    <w:rsid w:val="007E6694"/>
    <w:rsid w:val="007E68BC"/>
    <w:rsid w:val="007E6F6A"/>
    <w:rsid w:val="007E6FE6"/>
    <w:rsid w:val="007E7680"/>
    <w:rsid w:val="007E7B9A"/>
    <w:rsid w:val="007E7DF3"/>
    <w:rsid w:val="007F00D2"/>
    <w:rsid w:val="007F029C"/>
    <w:rsid w:val="007F090B"/>
    <w:rsid w:val="007F0FDE"/>
    <w:rsid w:val="007F1059"/>
    <w:rsid w:val="007F1A50"/>
    <w:rsid w:val="007F2A94"/>
    <w:rsid w:val="007F3C11"/>
    <w:rsid w:val="007F40C6"/>
    <w:rsid w:val="007F42A0"/>
    <w:rsid w:val="007F4ACF"/>
    <w:rsid w:val="007F5418"/>
    <w:rsid w:val="007F56E6"/>
    <w:rsid w:val="007F6245"/>
    <w:rsid w:val="007F6435"/>
    <w:rsid w:val="007F6645"/>
    <w:rsid w:val="007F7607"/>
    <w:rsid w:val="007F7BDC"/>
    <w:rsid w:val="008007E6"/>
    <w:rsid w:val="008009A6"/>
    <w:rsid w:val="00801CF7"/>
    <w:rsid w:val="00802126"/>
    <w:rsid w:val="00803082"/>
    <w:rsid w:val="00803245"/>
    <w:rsid w:val="008036E1"/>
    <w:rsid w:val="00804ABD"/>
    <w:rsid w:val="00804DA7"/>
    <w:rsid w:val="00804F90"/>
    <w:rsid w:val="00806802"/>
    <w:rsid w:val="00807865"/>
    <w:rsid w:val="00810858"/>
    <w:rsid w:val="00810F7F"/>
    <w:rsid w:val="00810FB3"/>
    <w:rsid w:val="00811BED"/>
    <w:rsid w:val="008121C1"/>
    <w:rsid w:val="008122FF"/>
    <w:rsid w:val="008124E3"/>
    <w:rsid w:val="00812A07"/>
    <w:rsid w:val="00812CC1"/>
    <w:rsid w:val="00812FD3"/>
    <w:rsid w:val="00813488"/>
    <w:rsid w:val="00813FFB"/>
    <w:rsid w:val="00814376"/>
    <w:rsid w:val="0081449A"/>
    <w:rsid w:val="00814BD8"/>
    <w:rsid w:val="00814CA0"/>
    <w:rsid w:val="00814DE6"/>
    <w:rsid w:val="00815E7B"/>
    <w:rsid w:val="00816F0D"/>
    <w:rsid w:val="008173AD"/>
    <w:rsid w:val="008200E3"/>
    <w:rsid w:val="00820385"/>
    <w:rsid w:val="0082185A"/>
    <w:rsid w:val="00821CEC"/>
    <w:rsid w:val="00822BF7"/>
    <w:rsid w:val="008234B5"/>
    <w:rsid w:val="00823F24"/>
    <w:rsid w:val="00824254"/>
    <w:rsid w:val="00824BAA"/>
    <w:rsid w:val="00824FA9"/>
    <w:rsid w:val="00824FE9"/>
    <w:rsid w:val="008251C7"/>
    <w:rsid w:val="008257E5"/>
    <w:rsid w:val="0082679C"/>
    <w:rsid w:val="008269F8"/>
    <w:rsid w:val="0082745E"/>
    <w:rsid w:val="00827ECF"/>
    <w:rsid w:val="0083003B"/>
    <w:rsid w:val="00830AF6"/>
    <w:rsid w:val="00830F29"/>
    <w:rsid w:val="00831B58"/>
    <w:rsid w:val="00831E2E"/>
    <w:rsid w:val="00831F8D"/>
    <w:rsid w:val="008325FC"/>
    <w:rsid w:val="008332C9"/>
    <w:rsid w:val="00833842"/>
    <w:rsid w:val="0083419F"/>
    <w:rsid w:val="0083461E"/>
    <w:rsid w:val="00834B2F"/>
    <w:rsid w:val="00835793"/>
    <w:rsid w:val="00835869"/>
    <w:rsid w:val="00835ABD"/>
    <w:rsid w:val="00837769"/>
    <w:rsid w:val="00837792"/>
    <w:rsid w:val="00837A69"/>
    <w:rsid w:val="00837D79"/>
    <w:rsid w:val="00837F53"/>
    <w:rsid w:val="00840071"/>
    <w:rsid w:val="00840193"/>
    <w:rsid w:val="008401A7"/>
    <w:rsid w:val="00840BDD"/>
    <w:rsid w:val="00841006"/>
    <w:rsid w:val="0084134C"/>
    <w:rsid w:val="008418FD"/>
    <w:rsid w:val="00841993"/>
    <w:rsid w:val="00842848"/>
    <w:rsid w:val="00843738"/>
    <w:rsid w:val="008439B6"/>
    <w:rsid w:val="008439C8"/>
    <w:rsid w:val="00843CC4"/>
    <w:rsid w:val="00843E6D"/>
    <w:rsid w:val="00843FEB"/>
    <w:rsid w:val="0084403A"/>
    <w:rsid w:val="00844168"/>
    <w:rsid w:val="00846138"/>
    <w:rsid w:val="00846188"/>
    <w:rsid w:val="008465E9"/>
    <w:rsid w:val="008476AA"/>
    <w:rsid w:val="008505C9"/>
    <w:rsid w:val="00851052"/>
    <w:rsid w:val="00851374"/>
    <w:rsid w:val="008517DC"/>
    <w:rsid w:val="00851CB7"/>
    <w:rsid w:val="008521BE"/>
    <w:rsid w:val="00852479"/>
    <w:rsid w:val="0085248C"/>
    <w:rsid w:val="0085262B"/>
    <w:rsid w:val="008526EA"/>
    <w:rsid w:val="0085280A"/>
    <w:rsid w:val="00852CAF"/>
    <w:rsid w:val="00852D52"/>
    <w:rsid w:val="00852EE5"/>
    <w:rsid w:val="00854403"/>
    <w:rsid w:val="00854656"/>
    <w:rsid w:val="00854BF8"/>
    <w:rsid w:val="00855787"/>
    <w:rsid w:val="00856223"/>
    <w:rsid w:val="008565F5"/>
    <w:rsid w:val="0085669B"/>
    <w:rsid w:val="00856AC0"/>
    <w:rsid w:val="00856DDA"/>
    <w:rsid w:val="0085700C"/>
    <w:rsid w:val="00857398"/>
    <w:rsid w:val="00857788"/>
    <w:rsid w:val="00861797"/>
    <w:rsid w:val="00862ABA"/>
    <w:rsid w:val="008630AA"/>
    <w:rsid w:val="008630F6"/>
    <w:rsid w:val="008635E0"/>
    <w:rsid w:val="00863AB7"/>
    <w:rsid w:val="00863B46"/>
    <w:rsid w:val="0086482B"/>
    <w:rsid w:val="00865A25"/>
    <w:rsid w:val="00866146"/>
    <w:rsid w:val="00866AA2"/>
    <w:rsid w:val="00866E7A"/>
    <w:rsid w:val="008677F1"/>
    <w:rsid w:val="00870A57"/>
    <w:rsid w:val="00871109"/>
    <w:rsid w:val="008712C3"/>
    <w:rsid w:val="0087174D"/>
    <w:rsid w:val="008717FE"/>
    <w:rsid w:val="00871AF0"/>
    <w:rsid w:val="00871E3E"/>
    <w:rsid w:val="008726EE"/>
    <w:rsid w:val="00872963"/>
    <w:rsid w:val="00872A4E"/>
    <w:rsid w:val="00874E0C"/>
    <w:rsid w:val="008750EC"/>
    <w:rsid w:val="0087517B"/>
    <w:rsid w:val="0087561B"/>
    <w:rsid w:val="00875A35"/>
    <w:rsid w:val="00875C93"/>
    <w:rsid w:val="0087601F"/>
    <w:rsid w:val="00876029"/>
    <w:rsid w:val="0087662C"/>
    <w:rsid w:val="00876805"/>
    <w:rsid w:val="00877EB9"/>
    <w:rsid w:val="00880133"/>
    <w:rsid w:val="0088105E"/>
    <w:rsid w:val="00881548"/>
    <w:rsid w:val="00881B13"/>
    <w:rsid w:val="00881C47"/>
    <w:rsid w:val="0088218B"/>
    <w:rsid w:val="0088257B"/>
    <w:rsid w:val="00882BBA"/>
    <w:rsid w:val="00883062"/>
    <w:rsid w:val="008839AD"/>
    <w:rsid w:val="00884399"/>
    <w:rsid w:val="0088517E"/>
    <w:rsid w:val="00885EBE"/>
    <w:rsid w:val="00885F64"/>
    <w:rsid w:val="00886A94"/>
    <w:rsid w:val="00886EFC"/>
    <w:rsid w:val="00886F23"/>
    <w:rsid w:val="008871CE"/>
    <w:rsid w:val="00890320"/>
    <w:rsid w:val="00890EA4"/>
    <w:rsid w:val="00890F87"/>
    <w:rsid w:val="00891588"/>
    <w:rsid w:val="00891C4C"/>
    <w:rsid w:val="00894934"/>
    <w:rsid w:val="00895595"/>
    <w:rsid w:val="00897949"/>
    <w:rsid w:val="008979E1"/>
    <w:rsid w:val="00897E08"/>
    <w:rsid w:val="008A021B"/>
    <w:rsid w:val="008A3498"/>
    <w:rsid w:val="008A3898"/>
    <w:rsid w:val="008A46AC"/>
    <w:rsid w:val="008A5C7F"/>
    <w:rsid w:val="008A69AE"/>
    <w:rsid w:val="008A6F4C"/>
    <w:rsid w:val="008B0131"/>
    <w:rsid w:val="008B0773"/>
    <w:rsid w:val="008B11F3"/>
    <w:rsid w:val="008B1B87"/>
    <w:rsid w:val="008B1D91"/>
    <w:rsid w:val="008B2B35"/>
    <w:rsid w:val="008B3599"/>
    <w:rsid w:val="008B37DF"/>
    <w:rsid w:val="008B44AD"/>
    <w:rsid w:val="008B4D98"/>
    <w:rsid w:val="008B5DBE"/>
    <w:rsid w:val="008B6297"/>
    <w:rsid w:val="008B64CE"/>
    <w:rsid w:val="008B6563"/>
    <w:rsid w:val="008B6C4E"/>
    <w:rsid w:val="008B7577"/>
    <w:rsid w:val="008B764F"/>
    <w:rsid w:val="008B7671"/>
    <w:rsid w:val="008B7C54"/>
    <w:rsid w:val="008C04BA"/>
    <w:rsid w:val="008C1066"/>
    <w:rsid w:val="008C17F2"/>
    <w:rsid w:val="008C2EAE"/>
    <w:rsid w:val="008C3C7D"/>
    <w:rsid w:val="008C49F8"/>
    <w:rsid w:val="008C4E12"/>
    <w:rsid w:val="008C56B0"/>
    <w:rsid w:val="008C5744"/>
    <w:rsid w:val="008C59A9"/>
    <w:rsid w:val="008C5BEB"/>
    <w:rsid w:val="008C5C0E"/>
    <w:rsid w:val="008C5EA9"/>
    <w:rsid w:val="008C6115"/>
    <w:rsid w:val="008C6CAD"/>
    <w:rsid w:val="008C6E96"/>
    <w:rsid w:val="008C7720"/>
    <w:rsid w:val="008C7FC2"/>
    <w:rsid w:val="008D0379"/>
    <w:rsid w:val="008D178D"/>
    <w:rsid w:val="008D1B15"/>
    <w:rsid w:val="008D1B1D"/>
    <w:rsid w:val="008D2577"/>
    <w:rsid w:val="008D2687"/>
    <w:rsid w:val="008D368B"/>
    <w:rsid w:val="008D3A0E"/>
    <w:rsid w:val="008D44B9"/>
    <w:rsid w:val="008D4949"/>
    <w:rsid w:val="008D4FA7"/>
    <w:rsid w:val="008D5163"/>
    <w:rsid w:val="008D51F5"/>
    <w:rsid w:val="008D521E"/>
    <w:rsid w:val="008D657C"/>
    <w:rsid w:val="008D6EA8"/>
    <w:rsid w:val="008D770E"/>
    <w:rsid w:val="008D78B5"/>
    <w:rsid w:val="008D7EC0"/>
    <w:rsid w:val="008E026B"/>
    <w:rsid w:val="008E0288"/>
    <w:rsid w:val="008E2159"/>
    <w:rsid w:val="008E35AF"/>
    <w:rsid w:val="008E3A0F"/>
    <w:rsid w:val="008E42CF"/>
    <w:rsid w:val="008E4A40"/>
    <w:rsid w:val="008E4B06"/>
    <w:rsid w:val="008E5447"/>
    <w:rsid w:val="008E56FE"/>
    <w:rsid w:val="008E6853"/>
    <w:rsid w:val="008E704B"/>
    <w:rsid w:val="008E79A0"/>
    <w:rsid w:val="008E7D46"/>
    <w:rsid w:val="008F0F38"/>
    <w:rsid w:val="008F1293"/>
    <w:rsid w:val="008F16A3"/>
    <w:rsid w:val="008F1815"/>
    <w:rsid w:val="008F1ABC"/>
    <w:rsid w:val="008F2B0B"/>
    <w:rsid w:val="008F3589"/>
    <w:rsid w:val="008F48CF"/>
    <w:rsid w:val="008F6695"/>
    <w:rsid w:val="008F7E30"/>
    <w:rsid w:val="008F7EFD"/>
    <w:rsid w:val="0090002C"/>
    <w:rsid w:val="009011C8"/>
    <w:rsid w:val="0090120F"/>
    <w:rsid w:val="00901B66"/>
    <w:rsid w:val="00902732"/>
    <w:rsid w:val="00902F14"/>
    <w:rsid w:val="00903175"/>
    <w:rsid w:val="00903B0B"/>
    <w:rsid w:val="00903DEC"/>
    <w:rsid w:val="0090514C"/>
    <w:rsid w:val="009065F2"/>
    <w:rsid w:val="00906AA5"/>
    <w:rsid w:val="00906D27"/>
    <w:rsid w:val="00907B7E"/>
    <w:rsid w:val="00910ED3"/>
    <w:rsid w:val="00911D9D"/>
    <w:rsid w:val="009120D5"/>
    <w:rsid w:val="00913A26"/>
    <w:rsid w:val="00913AAC"/>
    <w:rsid w:val="00913DA3"/>
    <w:rsid w:val="009146CA"/>
    <w:rsid w:val="00915469"/>
    <w:rsid w:val="00915E32"/>
    <w:rsid w:val="009179FE"/>
    <w:rsid w:val="009204CC"/>
    <w:rsid w:val="0092060D"/>
    <w:rsid w:val="0092077E"/>
    <w:rsid w:val="00921488"/>
    <w:rsid w:val="00921C9A"/>
    <w:rsid w:val="00923B98"/>
    <w:rsid w:val="00923C6A"/>
    <w:rsid w:val="009245DE"/>
    <w:rsid w:val="00924E24"/>
    <w:rsid w:val="0092567C"/>
    <w:rsid w:val="0092589A"/>
    <w:rsid w:val="00925F37"/>
    <w:rsid w:val="00926829"/>
    <w:rsid w:val="00926888"/>
    <w:rsid w:val="00926D57"/>
    <w:rsid w:val="00927107"/>
    <w:rsid w:val="00927487"/>
    <w:rsid w:val="009279B5"/>
    <w:rsid w:val="009306A9"/>
    <w:rsid w:val="009309E1"/>
    <w:rsid w:val="00930AE2"/>
    <w:rsid w:val="00931C37"/>
    <w:rsid w:val="00931DF9"/>
    <w:rsid w:val="0093262D"/>
    <w:rsid w:val="0093270A"/>
    <w:rsid w:val="0093270D"/>
    <w:rsid w:val="00932A7C"/>
    <w:rsid w:val="009331BE"/>
    <w:rsid w:val="00933F34"/>
    <w:rsid w:val="00934253"/>
    <w:rsid w:val="00934F94"/>
    <w:rsid w:val="0093531C"/>
    <w:rsid w:val="00935B21"/>
    <w:rsid w:val="00935BF7"/>
    <w:rsid w:val="00937AD5"/>
    <w:rsid w:val="00940D26"/>
    <w:rsid w:val="00940DDD"/>
    <w:rsid w:val="009416B5"/>
    <w:rsid w:val="00941A7B"/>
    <w:rsid w:val="00942656"/>
    <w:rsid w:val="009428B0"/>
    <w:rsid w:val="0094295C"/>
    <w:rsid w:val="009429A8"/>
    <w:rsid w:val="00942AFE"/>
    <w:rsid w:val="009440C5"/>
    <w:rsid w:val="00944229"/>
    <w:rsid w:val="00944FF5"/>
    <w:rsid w:val="00945212"/>
    <w:rsid w:val="00945238"/>
    <w:rsid w:val="009457C2"/>
    <w:rsid w:val="00945C70"/>
    <w:rsid w:val="00945D89"/>
    <w:rsid w:val="00946451"/>
    <w:rsid w:val="0094653B"/>
    <w:rsid w:val="00946640"/>
    <w:rsid w:val="0094703E"/>
    <w:rsid w:val="009470C9"/>
    <w:rsid w:val="00947667"/>
    <w:rsid w:val="009505F6"/>
    <w:rsid w:val="00950866"/>
    <w:rsid w:val="009508FB"/>
    <w:rsid w:val="009517E4"/>
    <w:rsid w:val="00951B0A"/>
    <w:rsid w:val="00951F5D"/>
    <w:rsid w:val="00952684"/>
    <w:rsid w:val="009527C8"/>
    <w:rsid w:val="00952A87"/>
    <w:rsid w:val="00953DA2"/>
    <w:rsid w:val="009549C1"/>
    <w:rsid w:val="00954CEC"/>
    <w:rsid w:val="00954E04"/>
    <w:rsid w:val="009558AC"/>
    <w:rsid w:val="0095662A"/>
    <w:rsid w:val="00956AD3"/>
    <w:rsid w:val="00956D22"/>
    <w:rsid w:val="00956D23"/>
    <w:rsid w:val="009570C6"/>
    <w:rsid w:val="0095747F"/>
    <w:rsid w:val="00957773"/>
    <w:rsid w:val="009577AD"/>
    <w:rsid w:val="00957A86"/>
    <w:rsid w:val="00960A49"/>
    <w:rsid w:val="0096104A"/>
    <w:rsid w:val="00962108"/>
    <w:rsid w:val="00962AC2"/>
    <w:rsid w:val="00962D37"/>
    <w:rsid w:val="00962FDC"/>
    <w:rsid w:val="0096372C"/>
    <w:rsid w:val="00963744"/>
    <w:rsid w:val="00963E14"/>
    <w:rsid w:val="0096414D"/>
    <w:rsid w:val="00964336"/>
    <w:rsid w:val="009645AD"/>
    <w:rsid w:val="00964B87"/>
    <w:rsid w:val="0096597A"/>
    <w:rsid w:val="00966645"/>
    <w:rsid w:val="00967EB6"/>
    <w:rsid w:val="00970231"/>
    <w:rsid w:val="0097109C"/>
    <w:rsid w:val="009711AB"/>
    <w:rsid w:val="0097137E"/>
    <w:rsid w:val="009716BF"/>
    <w:rsid w:val="00971881"/>
    <w:rsid w:val="00972D39"/>
    <w:rsid w:val="00973B4B"/>
    <w:rsid w:val="00973ECA"/>
    <w:rsid w:val="00974090"/>
    <w:rsid w:val="0097446C"/>
    <w:rsid w:val="0097466C"/>
    <w:rsid w:val="009748E8"/>
    <w:rsid w:val="00974D27"/>
    <w:rsid w:val="009755E7"/>
    <w:rsid w:val="00975971"/>
    <w:rsid w:val="00975B7C"/>
    <w:rsid w:val="00976DBF"/>
    <w:rsid w:val="00977121"/>
    <w:rsid w:val="0097743D"/>
    <w:rsid w:val="00977566"/>
    <w:rsid w:val="009806FD"/>
    <w:rsid w:val="00980C35"/>
    <w:rsid w:val="00982F60"/>
    <w:rsid w:val="0098320A"/>
    <w:rsid w:val="0098352D"/>
    <w:rsid w:val="009839BF"/>
    <w:rsid w:val="00983F16"/>
    <w:rsid w:val="009841A6"/>
    <w:rsid w:val="009843B1"/>
    <w:rsid w:val="009850C6"/>
    <w:rsid w:val="00985175"/>
    <w:rsid w:val="00985799"/>
    <w:rsid w:val="00985D97"/>
    <w:rsid w:val="00985F10"/>
    <w:rsid w:val="00987430"/>
    <w:rsid w:val="00987D6D"/>
    <w:rsid w:val="00991428"/>
    <w:rsid w:val="00991676"/>
    <w:rsid w:val="0099189D"/>
    <w:rsid w:val="00991D50"/>
    <w:rsid w:val="009925CE"/>
    <w:rsid w:val="0099289A"/>
    <w:rsid w:val="0099299B"/>
    <w:rsid w:val="00993261"/>
    <w:rsid w:val="009932F4"/>
    <w:rsid w:val="00993713"/>
    <w:rsid w:val="0099377C"/>
    <w:rsid w:val="0099410B"/>
    <w:rsid w:val="00994492"/>
    <w:rsid w:val="00995214"/>
    <w:rsid w:val="00995293"/>
    <w:rsid w:val="009955FF"/>
    <w:rsid w:val="009963A8"/>
    <w:rsid w:val="00996DD2"/>
    <w:rsid w:val="00997400"/>
    <w:rsid w:val="009A110E"/>
    <w:rsid w:val="009A17B9"/>
    <w:rsid w:val="009A26E0"/>
    <w:rsid w:val="009A3505"/>
    <w:rsid w:val="009A3A0C"/>
    <w:rsid w:val="009A42D4"/>
    <w:rsid w:val="009A4E1D"/>
    <w:rsid w:val="009A4E6E"/>
    <w:rsid w:val="009A4EEF"/>
    <w:rsid w:val="009A5097"/>
    <w:rsid w:val="009A519D"/>
    <w:rsid w:val="009A5808"/>
    <w:rsid w:val="009A68A5"/>
    <w:rsid w:val="009A7ABB"/>
    <w:rsid w:val="009A7FC6"/>
    <w:rsid w:val="009B016C"/>
    <w:rsid w:val="009B03EF"/>
    <w:rsid w:val="009B088B"/>
    <w:rsid w:val="009B0B8A"/>
    <w:rsid w:val="009B1474"/>
    <w:rsid w:val="009B17E9"/>
    <w:rsid w:val="009B1D1F"/>
    <w:rsid w:val="009B2135"/>
    <w:rsid w:val="009B2392"/>
    <w:rsid w:val="009B2422"/>
    <w:rsid w:val="009B2833"/>
    <w:rsid w:val="009B3D0A"/>
    <w:rsid w:val="009B3EE4"/>
    <w:rsid w:val="009B4092"/>
    <w:rsid w:val="009B4521"/>
    <w:rsid w:val="009B5784"/>
    <w:rsid w:val="009B58A2"/>
    <w:rsid w:val="009B6C89"/>
    <w:rsid w:val="009B7304"/>
    <w:rsid w:val="009B77C3"/>
    <w:rsid w:val="009B7B75"/>
    <w:rsid w:val="009B7D0A"/>
    <w:rsid w:val="009C0E1A"/>
    <w:rsid w:val="009C10BB"/>
    <w:rsid w:val="009C1BAC"/>
    <w:rsid w:val="009C21DD"/>
    <w:rsid w:val="009C22AE"/>
    <w:rsid w:val="009C27B7"/>
    <w:rsid w:val="009C35BF"/>
    <w:rsid w:val="009C43F0"/>
    <w:rsid w:val="009C4846"/>
    <w:rsid w:val="009C4D34"/>
    <w:rsid w:val="009C5053"/>
    <w:rsid w:val="009C5DF4"/>
    <w:rsid w:val="009C5F3E"/>
    <w:rsid w:val="009C7D79"/>
    <w:rsid w:val="009D03CC"/>
    <w:rsid w:val="009D07A2"/>
    <w:rsid w:val="009D0858"/>
    <w:rsid w:val="009D210A"/>
    <w:rsid w:val="009D21BB"/>
    <w:rsid w:val="009D2B6A"/>
    <w:rsid w:val="009D35AA"/>
    <w:rsid w:val="009D3A60"/>
    <w:rsid w:val="009D3AE1"/>
    <w:rsid w:val="009D3CFE"/>
    <w:rsid w:val="009D413A"/>
    <w:rsid w:val="009D4585"/>
    <w:rsid w:val="009D49CD"/>
    <w:rsid w:val="009D4C42"/>
    <w:rsid w:val="009D5425"/>
    <w:rsid w:val="009D5DBE"/>
    <w:rsid w:val="009D62BE"/>
    <w:rsid w:val="009D6470"/>
    <w:rsid w:val="009D6B98"/>
    <w:rsid w:val="009D72F6"/>
    <w:rsid w:val="009D7D06"/>
    <w:rsid w:val="009E06A3"/>
    <w:rsid w:val="009E0B29"/>
    <w:rsid w:val="009E1556"/>
    <w:rsid w:val="009E16D7"/>
    <w:rsid w:val="009E1D63"/>
    <w:rsid w:val="009E279C"/>
    <w:rsid w:val="009E295A"/>
    <w:rsid w:val="009E3028"/>
    <w:rsid w:val="009E467F"/>
    <w:rsid w:val="009E5425"/>
    <w:rsid w:val="009E5475"/>
    <w:rsid w:val="009E5E6F"/>
    <w:rsid w:val="009E746E"/>
    <w:rsid w:val="009E78CB"/>
    <w:rsid w:val="009F104E"/>
    <w:rsid w:val="009F10E0"/>
    <w:rsid w:val="009F176C"/>
    <w:rsid w:val="009F1B43"/>
    <w:rsid w:val="009F2195"/>
    <w:rsid w:val="009F22C5"/>
    <w:rsid w:val="009F242C"/>
    <w:rsid w:val="009F252E"/>
    <w:rsid w:val="009F2693"/>
    <w:rsid w:val="009F2C74"/>
    <w:rsid w:val="009F2E77"/>
    <w:rsid w:val="009F3147"/>
    <w:rsid w:val="009F3717"/>
    <w:rsid w:val="009F3939"/>
    <w:rsid w:val="009F3A00"/>
    <w:rsid w:val="009F3AFD"/>
    <w:rsid w:val="009F3BB1"/>
    <w:rsid w:val="009F3C26"/>
    <w:rsid w:val="009F43AE"/>
    <w:rsid w:val="009F5928"/>
    <w:rsid w:val="009F5AC8"/>
    <w:rsid w:val="009F6CFB"/>
    <w:rsid w:val="009F7797"/>
    <w:rsid w:val="009F7852"/>
    <w:rsid w:val="009F7992"/>
    <w:rsid w:val="009F7E6A"/>
    <w:rsid w:val="00A0004C"/>
    <w:rsid w:val="00A000FB"/>
    <w:rsid w:val="00A00390"/>
    <w:rsid w:val="00A006D0"/>
    <w:rsid w:val="00A016B3"/>
    <w:rsid w:val="00A029E5"/>
    <w:rsid w:val="00A02E7D"/>
    <w:rsid w:val="00A033F2"/>
    <w:rsid w:val="00A03440"/>
    <w:rsid w:val="00A040BD"/>
    <w:rsid w:val="00A0486F"/>
    <w:rsid w:val="00A048F6"/>
    <w:rsid w:val="00A04F41"/>
    <w:rsid w:val="00A0630A"/>
    <w:rsid w:val="00A06363"/>
    <w:rsid w:val="00A06C7B"/>
    <w:rsid w:val="00A06FA6"/>
    <w:rsid w:val="00A06FDB"/>
    <w:rsid w:val="00A07998"/>
    <w:rsid w:val="00A101DF"/>
    <w:rsid w:val="00A1057F"/>
    <w:rsid w:val="00A105A9"/>
    <w:rsid w:val="00A116DA"/>
    <w:rsid w:val="00A11D32"/>
    <w:rsid w:val="00A12D4F"/>
    <w:rsid w:val="00A12DD8"/>
    <w:rsid w:val="00A131BE"/>
    <w:rsid w:val="00A13336"/>
    <w:rsid w:val="00A14362"/>
    <w:rsid w:val="00A14562"/>
    <w:rsid w:val="00A1585B"/>
    <w:rsid w:val="00A16090"/>
    <w:rsid w:val="00A161C8"/>
    <w:rsid w:val="00A17B87"/>
    <w:rsid w:val="00A17C71"/>
    <w:rsid w:val="00A2008B"/>
    <w:rsid w:val="00A200AD"/>
    <w:rsid w:val="00A21997"/>
    <w:rsid w:val="00A2224C"/>
    <w:rsid w:val="00A224B8"/>
    <w:rsid w:val="00A23EF2"/>
    <w:rsid w:val="00A23F00"/>
    <w:rsid w:val="00A243E0"/>
    <w:rsid w:val="00A2447A"/>
    <w:rsid w:val="00A24FCE"/>
    <w:rsid w:val="00A26694"/>
    <w:rsid w:val="00A26D8A"/>
    <w:rsid w:val="00A27BBD"/>
    <w:rsid w:val="00A27F8D"/>
    <w:rsid w:val="00A300F1"/>
    <w:rsid w:val="00A3053F"/>
    <w:rsid w:val="00A30AAA"/>
    <w:rsid w:val="00A30BAC"/>
    <w:rsid w:val="00A30DA3"/>
    <w:rsid w:val="00A31EA5"/>
    <w:rsid w:val="00A323A2"/>
    <w:rsid w:val="00A325ED"/>
    <w:rsid w:val="00A3282E"/>
    <w:rsid w:val="00A32CDC"/>
    <w:rsid w:val="00A357CC"/>
    <w:rsid w:val="00A35D8A"/>
    <w:rsid w:val="00A368D2"/>
    <w:rsid w:val="00A37E68"/>
    <w:rsid w:val="00A4113C"/>
    <w:rsid w:val="00A411C6"/>
    <w:rsid w:val="00A418BE"/>
    <w:rsid w:val="00A41999"/>
    <w:rsid w:val="00A41CD1"/>
    <w:rsid w:val="00A41D1D"/>
    <w:rsid w:val="00A41FEF"/>
    <w:rsid w:val="00A42911"/>
    <w:rsid w:val="00A42CCF"/>
    <w:rsid w:val="00A42DC1"/>
    <w:rsid w:val="00A4308F"/>
    <w:rsid w:val="00A432EF"/>
    <w:rsid w:val="00A43873"/>
    <w:rsid w:val="00A44CD5"/>
    <w:rsid w:val="00A4583D"/>
    <w:rsid w:val="00A4589C"/>
    <w:rsid w:val="00A469C4"/>
    <w:rsid w:val="00A47CF7"/>
    <w:rsid w:val="00A47D69"/>
    <w:rsid w:val="00A47EF6"/>
    <w:rsid w:val="00A5012D"/>
    <w:rsid w:val="00A5018E"/>
    <w:rsid w:val="00A50482"/>
    <w:rsid w:val="00A52769"/>
    <w:rsid w:val="00A52A44"/>
    <w:rsid w:val="00A53548"/>
    <w:rsid w:val="00A54769"/>
    <w:rsid w:val="00A54CBD"/>
    <w:rsid w:val="00A55303"/>
    <w:rsid w:val="00A554ED"/>
    <w:rsid w:val="00A55BFB"/>
    <w:rsid w:val="00A55EF3"/>
    <w:rsid w:val="00A56142"/>
    <w:rsid w:val="00A5661E"/>
    <w:rsid w:val="00A56AE7"/>
    <w:rsid w:val="00A57ECE"/>
    <w:rsid w:val="00A6002A"/>
    <w:rsid w:val="00A600A6"/>
    <w:rsid w:val="00A60998"/>
    <w:rsid w:val="00A61688"/>
    <w:rsid w:val="00A6212D"/>
    <w:rsid w:val="00A62405"/>
    <w:rsid w:val="00A62507"/>
    <w:rsid w:val="00A6260E"/>
    <w:rsid w:val="00A62E0A"/>
    <w:rsid w:val="00A64AB0"/>
    <w:rsid w:val="00A656E7"/>
    <w:rsid w:val="00A66109"/>
    <w:rsid w:val="00A66812"/>
    <w:rsid w:val="00A66AB0"/>
    <w:rsid w:val="00A6771A"/>
    <w:rsid w:val="00A703A1"/>
    <w:rsid w:val="00A70B92"/>
    <w:rsid w:val="00A71570"/>
    <w:rsid w:val="00A716D8"/>
    <w:rsid w:val="00A7233B"/>
    <w:rsid w:val="00A72576"/>
    <w:rsid w:val="00A72F52"/>
    <w:rsid w:val="00A730B9"/>
    <w:rsid w:val="00A73A6B"/>
    <w:rsid w:val="00A751EB"/>
    <w:rsid w:val="00A756FF"/>
    <w:rsid w:val="00A75839"/>
    <w:rsid w:val="00A76074"/>
    <w:rsid w:val="00A76B08"/>
    <w:rsid w:val="00A76DE8"/>
    <w:rsid w:val="00A77263"/>
    <w:rsid w:val="00A7778A"/>
    <w:rsid w:val="00A77D7D"/>
    <w:rsid w:val="00A803D5"/>
    <w:rsid w:val="00A809CF"/>
    <w:rsid w:val="00A80F51"/>
    <w:rsid w:val="00A810C8"/>
    <w:rsid w:val="00A81B0B"/>
    <w:rsid w:val="00A826BE"/>
    <w:rsid w:val="00A82CBC"/>
    <w:rsid w:val="00A834EF"/>
    <w:rsid w:val="00A83776"/>
    <w:rsid w:val="00A83892"/>
    <w:rsid w:val="00A83B5D"/>
    <w:rsid w:val="00A8408D"/>
    <w:rsid w:val="00A8480D"/>
    <w:rsid w:val="00A85B27"/>
    <w:rsid w:val="00A866C4"/>
    <w:rsid w:val="00A87401"/>
    <w:rsid w:val="00A87C40"/>
    <w:rsid w:val="00A903DF"/>
    <w:rsid w:val="00A910B3"/>
    <w:rsid w:val="00A91830"/>
    <w:rsid w:val="00A91968"/>
    <w:rsid w:val="00A9198E"/>
    <w:rsid w:val="00A91E75"/>
    <w:rsid w:val="00A924FA"/>
    <w:rsid w:val="00A92A75"/>
    <w:rsid w:val="00A92D67"/>
    <w:rsid w:val="00A92D93"/>
    <w:rsid w:val="00A936F1"/>
    <w:rsid w:val="00A94115"/>
    <w:rsid w:val="00A94384"/>
    <w:rsid w:val="00A95343"/>
    <w:rsid w:val="00A966A1"/>
    <w:rsid w:val="00A96D99"/>
    <w:rsid w:val="00A97390"/>
    <w:rsid w:val="00A97A6F"/>
    <w:rsid w:val="00AA063D"/>
    <w:rsid w:val="00AA1303"/>
    <w:rsid w:val="00AA188F"/>
    <w:rsid w:val="00AA18E5"/>
    <w:rsid w:val="00AA19C3"/>
    <w:rsid w:val="00AA2B1D"/>
    <w:rsid w:val="00AA2D67"/>
    <w:rsid w:val="00AA2E3D"/>
    <w:rsid w:val="00AA369B"/>
    <w:rsid w:val="00AA4760"/>
    <w:rsid w:val="00AA4FF6"/>
    <w:rsid w:val="00AA5369"/>
    <w:rsid w:val="00AA5E87"/>
    <w:rsid w:val="00AA6057"/>
    <w:rsid w:val="00AA62F0"/>
    <w:rsid w:val="00AA6D1C"/>
    <w:rsid w:val="00AA6F28"/>
    <w:rsid w:val="00AA6F2E"/>
    <w:rsid w:val="00AA708B"/>
    <w:rsid w:val="00AA7699"/>
    <w:rsid w:val="00AA7E5E"/>
    <w:rsid w:val="00AB01E2"/>
    <w:rsid w:val="00AB0539"/>
    <w:rsid w:val="00AB07C8"/>
    <w:rsid w:val="00AB1998"/>
    <w:rsid w:val="00AB1C21"/>
    <w:rsid w:val="00AB2DCB"/>
    <w:rsid w:val="00AB3579"/>
    <w:rsid w:val="00AB36C3"/>
    <w:rsid w:val="00AB39ED"/>
    <w:rsid w:val="00AB3ED6"/>
    <w:rsid w:val="00AB4726"/>
    <w:rsid w:val="00AB48F8"/>
    <w:rsid w:val="00AB538C"/>
    <w:rsid w:val="00AB5B1F"/>
    <w:rsid w:val="00AB5E47"/>
    <w:rsid w:val="00AB5FB8"/>
    <w:rsid w:val="00AB6043"/>
    <w:rsid w:val="00AB6C87"/>
    <w:rsid w:val="00AC04B9"/>
    <w:rsid w:val="00AC0A2C"/>
    <w:rsid w:val="00AC0E93"/>
    <w:rsid w:val="00AC110E"/>
    <w:rsid w:val="00AC17F2"/>
    <w:rsid w:val="00AC22AB"/>
    <w:rsid w:val="00AC2373"/>
    <w:rsid w:val="00AC23CA"/>
    <w:rsid w:val="00AC2A82"/>
    <w:rsid w:val="00AC2DB2"/>
    <w:rsid w:val="00AC3941"/>
    <w:rsid w:val="00AC3955"/>
    <w:rsid w:val="00AC3B3B"/>
    <w:rsid w:val="00AC4B55"/>
    <w:rsid w:val="00AC4E90"/>
    <w:rsid w:val="00AC4FE7"/>
    <w:rsid w:val="00AC5472"/>
    <w:rsid w:val="00AC554B"/>
    <w:rsid w:val="00AC5C43"/>
    <w:rsid w:val="00AC627C"/>
    <w:rsid w:val="00AC6AA0"/>
    <w:rsid w:val="00AC6EA4"/>
    <w:rsid w:val="00AC759C"/>
    <w:rsid w:val="00AC78DB"/>
    <w:rsid w:val="00AC7A0A"/>
    <w:rsid w:val="00AD0B5B"/>
    <w:rsid w:val="00AD1A06"/>
    <w:rsid w:val="00AD271D"/>
    <w:rsid w:val="00AD29FB"/>
    <w:rsid w:val="00AD37AD"/>
    <w:rsid w:val="00AD4095"/>
    <w:rsid w:val="00AD4A55"/>
    <w:rsid w:val="00AD515C"/>
    <w:rsid w:val="00AD5249"/>
    <w:rsid w:val="00AD5BC4"/>
    <w:rsid w:val="00AD625E"/>
    <w:rsid w:val="00AD712B"/>
    <w:rsid w:val="00AD7DF8"/>
    <w:rsid w:val="00AE0C4D"/>
    <w:rsid w:val="00AE0EAE"/>
    <w:rsid w:val="00AE139F"/>
    <w:rsid w:val="00AE31E4"/>
    <w:rsid w:val="00AE3709"/>
    <w:rsid w:val="00AE3A94"/>
    <w:rsid w:val="00AE3B6E"/>
    <w:rsid w:val="00AE3C6D"/>
    <w:rsid w:val="00AE42D9"/>
    <w:rsid w:val="00AE4498"/>
    <w:rsid w:val="00AE46DE"/>
    <w:rsid w:val="00AE4C7D"/>
    <w:rsid w:val="00AE6ED9"/>
    <w:rsid w:val="00AE7215"/>
    <w:rsid w:val="00AE742A"/>
    <w:rsid w:val="00AE7B33"/>
    <w:rsid w:val="00AE7CEE"/>
    <w:rsid w:val="00AF011B"/>
    <w:rsid w:val="00AF03CC"/>
    <w:rsid w:val="00AF0627"/>
    <w:rsid w:val="00AF0B71"/>
    <w:rsid w:val="00AF175E"/>
    <w:rsid w:val="00AF1BBC"/>
    <w:rsid w:val="00AF2660"/>
    <w:rsid w:val="00AF28E6"/>
    <w:rsid w:val="00AF2D2B"/>
    <w:rsid w:val="00AF310C"/>
    <w:rsid w:val="00AF3819"/>
    <w:rsid w:val="00AF47F9"/>
    <w:rsid w:val="00AF4B1E"/>
    <w:rsid w:val="00AF4D48"/>
    <w:rsid w:val="00AF5A86"/>
    <w:rsid w:val="00AF64D8"/>
    <w:rsid w:val="00AF657D"/>
    <w:rsid w:val="00AF66EC"/>
    <w:rsid w:val="00AF6A37"/>
    <w:rsid w:val="00AF78BB"/>
    <w:rsid w:val="00AF7E36"/>
    <w:rsid w:val="00B00140"/>
    <w:rsid w:val="00B00C2D"/>
    <w:rsid w:val="00B00DA1"/>
    <w:rsid w:val="00B00E0E"/>
    <w:rsid w:val="00B010DB"/>
    <w:rsid w:val="00B0113F"/>
    <w:rsid w:val="00B01C20"/>
    <w:rsid w:val="00B03534"/>
    <w:rsid w:val="00B03976"/>
    <w:rsid w:val="00B03FFA"/>
    <w:rsid w:val="00B0460B"/>
    <w:rsid w:val="00B05216"/>
    <w:rsid w:val="00B0525B"/>
    <w:rsid w:val="00B061CB"/>
    <w:rsid w:val="00B065DC"/>
    <w:rsid w:val="00B065EB"/>
    <w:rsid w:val="00B06865"/>
    <w:rsid w:val="00B06E60"/>
    <w:rsid w:val="00B073D1"/>
    <w:rsid w:val="00B078A9"/>
    <w:rsid w:val="00B07FCD"/>
    <w:rsid w:val="00B10269"/>
    <w:rsid w:val="00B10571"/>
    <w:rsid w:val="00B10A7F"/>
    <w:rsid w:val="00B10B1A"/>
    <w:rsid w:val="00B11C0F"/>
    <w:rsid w:val="00B11EB5"/>
    <w:rsid w:val="00B123AA"/>
    <w:rsid w:val="00B1400F"/>
    <w:rsid w:val="00B14374"/>
    <w:rsid w:val="00B14485"/>
    <w:rsid w:val="00B14C37"/>
    <w:rsid w:val="00B1519D"/>
    <w:rsid w:val="00B15422"/>
    <w:rsid w:val="00B15887"/>
    <w:rsid w:val="00B15A00"/>
    <w:rsid w:val="00B15F36"/>
    <w:rsid w:val="00B1607D"/>
    <w:rsid w:val="00B1611E"/>
    <w:rsid w:val="00B17719"/>
    <w:rsid w:val="00B20070"/>
    <w:rsid w:val="00B202BA"/>
    <w:rsid w:val="00B20844"/>
    <w:rsid w:val="00B20B89"/>
    <w:rsid w:val="00B217F7"/>
    <w:rsid w:val="00B2180E"/>
    <w:rsid w:val="00B21AF2"/>
    <w:rsid w:val="00B21D6E"/>
    <w:rsid w:val="00B21DA8"/>
    <w:rsid w:val="00B21E00"/>
    <w:rsid w:val="00B21E1F"/>
    <w:rsid w:val="00B22F99"/>
    <w:rsid w:val="00B23365"/>
    <w:rsid w:val="00B2351D"/>
    <w:rsid w:val="00B23945"/>
    <w:rsid w:val="00B23A51"/>
    <w:rsid w:val="00B24867"/>
    <w:rsid w:val="00B24CCB"/>
    <w:rsid w:val="00B24CE2"/>
    <w:rsid w:val="00B24F8E"/>
    <w:rsid w:val="00B2514D"/>
    <w:rsid w:val="00B25B70"/>
    <w:rsid w:val="00B2624C"/>
    <w:rsid w:val="00B27783"/>
    <w:rsid w:val="00B27DA4"/>
    <w:rsid w:val="00B30E94"/>
    <w:rsid w:val="00B31DE6"/>
    <w:rsid w:val="00B32435"/>
    <w:rsid w:val="00B326F3"/>
    <w:rsid w:val="00B32AC6"/>
    <w:rsid w:val="00B338B1"/>
    <w:rsid w:val="00B33A7C"/>
    <w:rsid w:val="00B34004"/>
    <w:rsid w:val="00B340C3"/>
    <w:rsid w:val="00B34B1C"/>
    <w:rsid w:val="00B34CBA"/>
    <w:rsid w:val="00B350D9"/>
    <w:rsid w:val="00B3549E"/>
    <w:rsid w:val="00B35528"/>
    <w:rsid w:val="00B35692"/>
    <w:rsid w:val="00B36A89"/>
    <w:rsid w:val="00B36AF7"/>
    <w:rsid w:val="00B36B2D"/>
    <w:rsid w:val="00B374CF"/>
    <w:rsid w:val="00B40915"/>
    <w:rsid w:val="00B40A5A"/>
    <w:rsid w:val="00B40F7D"/>
    <w:rsid w:val="00B41CC2"/>
    <w:rsid w:val="00B4200C"/>
    <w:rsid w:val="00B438CF"/>
    <w:rsid w:val="00B43FA0"/>
    <w:rsid w:val="00B440A3"/>
    <w:rsid w:val="00B44831"/>
    <w:rsid w:val="00B44DC3"/>
    <w:rsid w:val="00B45011"/>
    <w:rsid w:val="00B457D1"/>
    <w:rsid w:val="00B459DF"/>
    <w:rsid w:val="00B45F27"/>
    <w:rsid w:val="00B469C3"/>
    <w:rsid w:val="00B47136"/>
    <w:rsid w:val="00B4731F"/>
    <w:rsid w:val="00B47705"/>
    <w:rsid w:val="00B50470"/>
    <w:rsid w:val="00B504C3"/>
    <w:rsid w:val="00B5096C"/>
    <w:rsid w:val="00B50D79"/>
    <w:rsid w:val="00B510AE"/>
    <w:rsid w:val="00B510C8"/>
    <w:rsid w:val="00B51533"/>
    <w:rsid w:val="00B5196F"/>
    <w:rsid w:val="00B51B3E"/>
    <w:rsid w:val="00B51D3B"/>
    <w:rsid w:val="00B52190"/>
    <w:rsid w:val="00B5268D"/>
    <w:rsid w:val="00B52699"/>
    <w:rsid w:val="00B5275B"/>
    <w:rsid w:val="00B52769"/>
    <w:rsid w:val="00B52EEA"/>
    <w:rsid w:val="00B53707"/>
    <w:rsid w:val="00B53F72"/>
    <w:rsid w:val="00B54427"/>
    <w:rsid w:val="00B544F2"/>
    <w:rsid w:val="00B547DF"/>
    <w:rsid w:val="00B54D1A"/>
    <w:rsid w:val="00B553F5"/>
    <w:rsid w:val="00B554E7"/>
    <w:rsid w:val="00B561B2"/>
    <w:rsid w:val="00B577A8"/>
    <w:rsid w:val="00B57DA6"/>
    <w:rsid w:val="00B57EEB"/>
    <w:rsid w:val="00B60318"/>
    <w:rsid w:val="00B603FB"/>
    <w:rsid w:val="00B60412"/>
    <w:rsid w:val="00B60D60"/>
    <w:rsid w:val="00B60DEA"/>
    <w:rsid w:val="00B6103B"/>
    <w:rsid w:val="00B61884"/>
    <w:rsid w:val="00B61A45"/>
    <w:rsid w:val="00B62ED7"/>
    <w:rsid w:val="00B630A1"/>
    <w:rsid w:val="00B632C9"/>
    <w:rsid w:val="00B6335A"/>
    <w:rsid w:val="00B63B9F"/>
    <w:rsid w:val="00B63D21"/>
    <w:rsid w:val="00B6458C"/>
    <w:rsid w:val="00B645BE"/>
    <w:rsid w:val="00B6470F"/>
    <w:rsid w:val="00B64878"/>
    <w:rsid w:val="00B64E0D"/>
    <w:rsid w:val="00B65AC9"/>
    <w:rsid w:val="00B66473"/>
    <w:rsid w:val="00B667BA"/>
    <w:rsid w:val="00B66D9E"/>
    <w:rsid w:val="00B66E70"/>
    <w:rsid w:val="00B67528"/>
    <w:rsid w:val="00B70821"/>
    <w:rsid w:val="00B70FA7"/>
    <w:rsid w:val="00B711AE"/>
    <w:rsid w:val="00B71479"/>
    <w:rsid w:val="00B714F3"/>
    <w:rsid w:val="00B71548"/>
    <w:rsid w:val="00B71A1F"/>
    <w:rsid w:val="00B72297"/>
    <w:rsid w:val="00B725CB"/>
    <w:rsid w:val="00B7294B"/>
    <w:rsid w:val="00B72DC9"/>
    <w:rsid w:val="00B72F43"/>
    <w:rsid w:val="00B730D4"/>
    <w:rsid w:val="00B732B3"/>
    <w:rsid w:val="00B7347D"/>
    <w:rsid w:val="00B737C8"/>
    <w:rsid w:val="00B73BF7"/>
    <w:rsid w:val="00B753B7"/>
    <w:rsid w:val="00B75F41"/>
    <w:rsid w:val="00B76510"/>
    <w:rsid w:val="00B77020"/>
    <w:rsid w:val="00B772E7"/>
    <w:rsid w:val="00B77FBE"/>
    <w:rsid w:val="00B80F13"/>
    <w:rsid w:val="00B8118E"/>
    <w:rsid w:val="00B82406"/>
    <w:rsid w:val="00B82981"/>
    <w:rsid w:val="00B82AE8"/>
    <w:rsid w:val="00B83387"/>
    <w:rsid w:val="00B83C0A"/>
    <w:rsid w:val="00B83C3D"/>
    <w:rsid w:val="00B86212"/>
    <w:rsid w:val="00B8692A"/>
    <w:rsid w:val="00B86B84"/>
    <w:rsid w:val="00B86EB8"/>
    <w:rsid w:val="00B879B5"/>
    <w:rsid w:val="00B90680"/>
    <w:rsid w:val="00B90E0A"/>
    <w:rsid w:val="00B91063"/>
    <w:rsid w:val="00B916B0"/>
    <w:rsid w:val="00B91D77"/>
    <w:rsid w:val="00B921C0"/>
    <w:rsid w:val="00B93392"/>
    <w:rsid w:val="00B93486"/>
    <w:rsid w:val="00B93585"/>
    <w:rsid w:val="00B938AF"/>
    <w:rsid w:val="00B93981"/>
    <w:rsid w:val="00B93D07"/>
    <w:rsid w:val="00B943EA"/>
    <w:rsid w:val="00B94472"/>
    <w:rsid w:val="00B94640"/>
    <w:rsid w:val="00B94F7F"/>
    <w:rsid w:val="00B958EF"/>
    <w:rsid w:val="00B9743B"/>
    <w:rsid w:val="00B97912"/>
    <w:rsid w:val="00BA0CB4"/>
    <w:rsid w:val="00BA1149"/>
    <w:rsid w:val="00BA1643"/>
    <w:rsid w:val="00BA1826"/>
    <w:rsid w:val="00BA20D9"/>
    <w:rsid w:val="00BA270A"/>
    <w:rsid w:val="00BA2FEC"/>
    <w:rsid w:val="00BA314F"/>
    <w:rsid w:val="00BA31CE"/>
    <w:rsid w:val="00BA3291"/>
    <w:rsid w:val="00BA36E5"/>
    <w:rsid w:val="00BA3A26"/>
    <w:rsid w:val="00BA3A81"/>
    <w:rsid w:val="00BA3E53"/>
    <w:rsid w:val="00BA410A"/>
    <w:rsid w:val="00BA45CC"/>
    <w:rsid w:val="00BA46FA"/>
    <w:rsid w:val="00BA5459"/>
    <w:rsid w:val="00BA58AA"/>
    <w:rsid w:val="00BA59A1"/>
    <w:rsid w:val="00BA5FD2"/>
    <w:rsid w:val="00BA6632"/>
    <w:rsid w:val="00BA7E0D"/>
    <w:rsid w:val="00BB081C"/>
    <w:rsid w:val="00BB0B26"/>
    <w:rsid w:val="00BB0B7C"/>
    <w:rsid w:val="00BB0F1D"/>
    <w:rsid w:val="00BB1213"/>
    <w:rsid w:val="00BB1801"/>
    <w:rsid w:val="00BB209D"/>
    <w:rsid w:val="00BB22FC"/>
    <w:rsid w:val="00BB23C0"/>
    <w:rsid w:val="00BB284E"/>
    <w:rsid w:val="00BB2E23"/>
    <w:rsid w:val="00BB3085"/>
    <w:rsid w:val="00BB315A"/>
    <w:rsid w:val="00BB32C3"/>
    <w:rsid w:val="00BB32DE"/>
    <w:rsid w:val="00BB3415"/>
    <w:rsid w:val="00BB4201"/>
    <w:rsid w:val="00BB4585"/>
    <w:rsid w:val="00BB4C23"/>
    <w:rsid w:val="00BB5924"/>
    <w:rsid w:val="00BB60B6"/>
    <w:rsid w:val="00BB6B67"/>
    <w:rsid w:val="00BC061C"/>
    <w:rsid w:val="00BC16D0"/>
    <w:rsid w:val="00BC19AF"/>
    <w:rsid w:val="00BC1E36"/>
    <w:rsid w:val="00BC2533"/>
    <w:rsid w:val="00BC26C1"/>
    <w:rsid w:val="00BC29C2"/>
    <w:rsid w:val="00BC2D84"/>
    <w:rsid w:val="00BC3720"/>
    <w:rsid w:val="00BC39FC"/>
    <w:rsid w:val="00BC3E28"/>
    <w:rsid w:val="00BC3E9C"/>
    <w:rsid w:val="00BC4A18"/>
    <w:rsid w:val="00BC4FB5"/>
    <w:rsid w:val="00BC5A88"/>
    <w:rsid w:val="00BC5B95"/>
    <w:rsid w:val="00BC5C0F"/>
    <w:rsid w:val="00BC5EDF"/>
    <w:rsid w:val="00BC6723"/>
    <w:rsid w:val="00BC6C55"/>
    <w:rsid w:val="00BC70D3"/>
    <w:rsid w:val="00BC7A75"/>
    <w:rsid w:val="00BD06ED"/>
    <w:rsid w:val="00BD0821"/>
    <w:rsid w:val="00BD2430"/>
    <w:rsid w:val="00BD2631"/>
    <w:rsid w:val="00BD3ABA"/>
    <w:rsid w:val="00BD4D70"/>
    <w:rsid w:val="00BD634A"/>
    <w:rsid w:val="00BD6802"/>
    <w:rsid w:val="00BD68B2"/>
    <w:rsid w:val="00BD6DCB"/>
    <w:rsid w:val="00BD710B"/>
    <w:rsid w:val="00BD74B1"/>
    <w:rsid w:val="00BD7725"/>
    <w:rsid w:val="00BD7B1B"/>
    <w:rsid w:val="00BD7DCA"/>
    <w:rsid w:val="00BE0F48"/>
    <w:rsid w:val="00BE1B0C"/>
    <w:rsid w:val="00BE1C04"/>
    <w:rsid w:val="00BE1DAB"/>
    <w:rsid w:val="00BE2121"/>
    <w:rsid w:val="00BE21B3"/>
    <w:rsid w:val="00BE2519"/>
    <w:rsid w:val="00BE3159"/>
    <w:rsid w:val="00BE324C"/>
    <w:rsid w:val="00BE349F"/>
    <w:rsid w:val="00BE37E1"/>
    <w:rsid w:val="00BE3872"/>
    <w:rsid w:val="00BE3BD8"/>
    <w:rsid w:val="00BE48A8"/>
    <w:rsid w:val="00BE5064"/>
    <w:rsid w:val="00BE55F4"/>
    <w:rsid w:val="00BE5A57"/>
    <w:rsid w:val="00BE5BCF"/>
    <w:rsid w:val="00BE5E27"/>
    <w:rsid w:val="00BE660F"/>
    <w:rsid w:val="00BE6D87"/>
    <w:rsid w:val="00BE731E"/>
    <w:rsid w:val="00BF00BE"/>
    <w:rsid w:val="00BF0B0E"/>
    <w:rsid w:val="00BF1458"/>
    <w:rsid w:val="00BF17FF"/>
    <w:rsid w:val="00BF1E45"/>
    <w:rsid w:val="00BF1E85"/>
    <w:rsid w:val="00BF2437"/>
    <w:rsid w:val="00BF29DE"/>
    <w:rsid w:val="00BF3499"/>
    <w:rsid w:val="00BF35F8"/>
    <w:rsid w:val="00BF3674"/>
    <w:rsid w:val="00BF38E5"/>
    <w:rsid w:val="00BF3B92"/>
    <w:rsid w:val="00BF3BE8"/>
    <w:rsid w:val="00BF3F5F"/>
    <w:rsid w:val="00BF4CFD"/>
    <w:rsid w:val="00BF6389"/>
    <w:rsid w:val="00BF69B1"/>
    <w:rsid w:val="00BF7959"/>
    <w:rsid w:val="00C0065C"/>
    <w:rsid w:val="00C00D43"/>
    <w:rsid w:val="00C02888"/>
    <w:rsid w:val="00C02C87"/>
    <w:rsid w:val="00C0321D"/>
    <w:rsid w:val="00C03BA0"/>
    <w:rsid w:val="00C03EF9"/>
    <w:rsid w:val="00C04A70"/>
    <w:rsid w:val="00C0546B"/>
    <w:rsid w:val="00C056F5"/>
    <w:rsid w:val="00C0571A"/>
    <w:rsid w:val="00C06168"/>
    <w:rsid w:val="00C065AE"/>
    <w:rsid w:val="00C076A6"/>
    <w:rsid w:val="00C07834"/>
    <w:rsid w:val="00C07951"/>
    <w:rsid w:val="00C07C68"/>
    <w:rsid w:val="00C07D72"/>
    <w:rsid w:val="00C10A9B"/>
    <w:rsid w:val="00C10B56"/>
    <w:rsid w:val="00C11180"/>
    <w:rsid w:val="00C1235B"/>
    <w:rsid w:val="00C12658"/>
    <w:rsid w:val="00C128BF"/>
    <w:rsid w:val="00C135D8"/>
    <w:rsid w:val="00C13770"/>
    <w:rsid w:val="00C13B03"/>
    <w:rsid w:val="00C1481F"/>
    <w:rsid w:val="00C15B3B"/>
    <w:rsid w:val="00C16986"/>
    <w:rsid w:val="00C16CC3"/>
    <w:rsid w:val="00C16DC5"/>
    <w:rsid w:val="00C17F04"/>
    <w:rsid w:val="00C20BEE"/>
    <w:rsid w:val="00C2193F"/>
    <w:rsid w:val="00C21DD2"/>
    <w:rsid w:val="00C2257F"/>
    <w:rsid w:val="00C225E2"/>
    <w:rsid w:val="00C2289E"/>
    <w:rsid w:val="00C2291B"/>
    <w:rsid w:val="00C2326A"/>
    <w:rsid w:val="00C2334D"/>
    <w:rsid w:val="00C23EAF"/>
    <w:rsid w:val="00C245FF"/>
    <w:rsid w:val="00C24B40"/>
    <w:rsid w:val="00C24DAC"/>
    <w:rsid w:val="00C25810"/>
    <w:rsid w:val="00C2597D"/>
    <w:rsid w:val="00C259AD"/>
    <w:rsid w:val="00C25C0E"/>
    <w:rsid w:val="00C25CFC"/>
    <w:rsid w:val="00C260D0"/>
    <w:rsid w:val="00C263E4"/>
    <w:rsid w:val="00C2648A"/>
    <w:rsid w:val="00C26C61"/>
    <w:rsid w:val="00C26CFE"/>
    <w:rsid w:val="00C27D32"/>
    <w:rsid w:val="00C30826"/>
    <w:rsid w:val="00C32828"/>
    <w:rsid w:val="00C33325"/>
    <w:rsid w:val="00C335FE"/>
    <w:rsid w:val="00C3365E"/>
    <w:rsid w:val="00C336C9"/>
    <w:rsid w:val="00C338D7"/>
    <w:rsid w:val="00C33F20"/>
    <w:rsid w:val="00C351C4"/>
    <w:rsid w:val="00C356B7"/>
    <w:rsid w:val="00C35BD9"/>
    <w:rsid w:val="00C36700"/>
    <w:rsid w:val="00C36B11"/>
    <w:rsid w:val="00C37E63"/>
    <w:rsid w:val="00C37F25"/>
    <w:rsid w:val="00C40FD8"/>
    <w:rsid w:val="00C41183"/>
    <w:rsid w:val="00C41701"/>
    <w:rsid w:val="00C42376"/>
    <w:rsid w:val="00C428E6"/>
    <w:rsid w:val="00C42DF0"/>
    <w:rsid w:val="00C4382D"/>
    <w:rsid w:val="00C4398B"/>
    <w:rsid w:val="00C439F9"/>
    <w:rsid w:val="00C44004"/>
    <w:rsid w:val="00C442B1"/>
    <w:rsid w:val="00C442CF"/>
    <w:rsid w:val="00C445B6"/>
    <w:rsid w:val="00C44A0E"/>
    <w:rsid w:val="00C45BC0"/>
    <w:rsid w:val="00C4688E"/>
    <w:rsid w:val="00C46949"/>
    <w:rsid w:val="00C4721B"/>
    <w:rsid w:val="00C47BDD"/>
    <w:rsid w:val="00C505CF"/>
    <w:rsid w:val="00C50DC1"/>
    <w:rsid w:val="00C51829"/>
    <w:rsid w:val="00C53A9A"/>
    <w:rsid w:val="00C53D23"/>
    <w:rsid w:val="00C551C3"/>
    <w:rsid w:val="00C5568C"/>
    <w:rsid w:val="00C55983"/>
    <w:rsid w:val="00C56052"/>
    <w:rsid w:val="00C620B4"/>
    <w:rsid w:val="00C626CF"/>
    <w:rsid w:val="00C63608"/>
    <w:rsid w:val="00C65E3C"/>
    <w:rsid w:val="00C6602F"/>
    <w:rsid w:val="00C66252"/>
    <w:rsid w:val="00C6660E"/>
    <w:rsid w:val="00C668CE"/>
    <w:rsid w:val="00C67042"/>
    <w:rsid w:val="00C67106"/>
    <w:rsid w:val="00C673C3"/>
    <w:rsid w:val="00C67EFD"/>
    <w:rsid w:val="00C70414"/>
    <w:rsid w:val="00C7053A"/>
    <w:rsid w:val="00C70756"/>
    <w:rsid w:val="00C70EE2"/>
    <w:rsid w:val="00C71601"/>
    <w:rsid w:val="00C71835"/>
    <w:rsid w:val="00C71B37"/>
    <w:rsid w:val="00C72336"/>
    <w:rsid w:val="00C723CD"/>
    <w:rsid w:val="00C7367C"/>
    <w:rsid w:val="00C74370"/>
    <w:rsid w:val="00C7593F"/>
    <w:rsid w:val="00C7679A"/>
    <w:rsid w:val="00C76EA7"/>
    <w:rsid w:val="00C77334"/>
    <w:rsid w:val="00C77B56"/>
    <w:rsid w:val="00C80953"/>
    <w:rsid w:val="00C80A55"/>
    <w:rsid w:val="00C81ACB"/>
    <w:rsid w:val="00C82329"/>
    <w:rsid w:val="00C82E3D"/>
    <w:rsid w:val="00C83625"/>
    <w:rsid w:val="00C83793"/>
    <w:rsid w:val="00C8384F"/>
    <w:rsid w:val="00C83A9E"/>
    <w:rsid w:val="00C84566"/>
    <w:rsid w:val="00C84F06"/>
    <w:rsid w:val="00C85312"/>
    <w:rsid w:val="00C85318"/>
    <w:rsid w:val="00C8556D"/>
    <w:rsid w:val="00C85ECA"/>
    <w:rsid w:val="00C86263"/>
    <w:rsid w:val="00C868D1"/>
    <w:rsid w:val="00C86B34"/>
    <w:rsid w:val="00C8730C"/>
    <w:rsid w:val="00C87AB6"/>
    <w:rsid w:val="00C87C56"/>
    <w:rsid w:val="00C9091D"/>
    <w:rsid w:val="00C913A4"/>
    <w:rsid w:val="00C91512"/>
    <w:rsid w:val="00C91E46"/>
    <w:rsid w:val="00C924BF"/>
    <w:rsid w:val="00C92724"/>
    <w:rsid w:val="00C92968"/>
    <w:rsid w:val="00C92997"/>
    <w:rsid w:val="00C94898"/>
    <w:rsid w:val="00C95BF9"/>
    <w:rsid w:val="00C963F7"/>
    <w:rsid w:val="00C96617"/>
    <w:rsid w:val="00C96989"/>
    <w:rsid w:val="00C96C1D"/>
    <w:rsid w:val="00C96D61"/>
    <w:rsid w:val="00C9759B"/>
    <w:rsid w:val="00C97AD7"/>
    <w:rsid w:val="00C97B20"/>
    <w:rsid w:val="00C97E7A"/>
    <w:rsid w:val="00C97F6D"/>
    <w:rsid w:val="00CA0281"/>
    <w:rsid w:val="00CA0D28"/>
    <w:rsid w:val="00CA0E76"/>
    <w:rsid w:val="00CA1276"/>
    <w:rsid w:val="00CA1281"/>
    <w:rsid w:val="00CA1AFE"/>
    <w:rsid w:val="00CA1E37"/>
    <w:rsid w:val="00CA20A3"/>
    <w:rsid w:val="00CA20C7"/>
    <w:rsid w:val="00CA2488"/>
    <w:rsid w:val="00CA25B9"/>
    <w:rsid w:val="00CA2717"/>
    <w:rsid w:val="00CA3AB2"/>
    <w:rsid w:val="00CA4895"/>
    <w:rsid w:val="00CA48E5"/>
    <w:rsid w:val="00CA4DE7"/>
    <w:rsid w:val="00CA5027"/>
    <w:rsid w:val="00CA533A"/>
    <w:rsid w:val="00CA54C8"/>
    <w:rsid w:val="00CA56A3"/>
    <w:rsid w:val="00CA6109"/>
    <w:rsid w:val="00CA6903"/>
    <w:rsid w:val="00CA6938"/>
    <w:rsid w:val="00CA6C19"/>
    <w:rsid w:val="00CA707C"/>
    <w:rsid w:val="00CA70E6"/>
    <w:rsid w:val="00CA723E"/>
    <w:rsid w:val="00CA7828"/>
    <w:rsid w:val="00CB0217"/>
    <w:rsid w:val="00CB1527"/>
    <w:rsid w:val="00CB1551"/>
    <w:rsid w:val="00CB1D80"/>
    <w:rsid w:val="00CB2223"/>
    <w:rsid w:val="00CB2B81"/>
    <w:rsid w:val="00CB356F"/>
    <w:rsid w:val="00CB37B0"/>
    <w:rsid w:val="00CB3CC6"/>
    <w:rsid w:val="00CB4474"/>
    <w:rsid w:val="00CB453A"/>
    <w:rsid w:val="00CB4F0F"/>
    <w:rsid w:val="00CB5483"/>
    <w:rsid w:val="00CB56C2"/>
    <w:rsid w:val="00CB599A"/>
    <w:rsid w:val="00CB6A9C"/>
    <w:rsid w:val="00CB6C4C"/>
    <w:rsid w:val="00CB74D7"/>
    <w:rsid w:val="00CB7B4C"/>
    <w:rsid w:val="00CC0064"/>
    <w:rsid w:val="00CC0FF8"/>
    <w:rsid w:val="00CC1DCA"/>
    <w:rsid w:val="00CC1FCD"/>
    <w:rsid w:val="00CC3054"/>
    <w:rsid w:val="00CC3E7B"/>
    <w:rsid w:val="00CC461B"/>
    <w:rsid w:val="00CC47DE"/>
    <w:rsid w:val="00CC4856"/>
    <w:rsid w:val="00CC56D9"/>
    <w:rsid w:val="00CC5EBC"/>
    <w:rsid w:val="00CC6579"/>
    <w:rsid w:val="00CC6B58"/>
    <w:rsid w:val="00CC7199"/>
    <w:rsid w:val="00CC79F3"/>
    <w:rsid w:val="00CC7B30"/>
    <w:rsid w:val="00CC7B47"/>
    <w:rsid w:val="00CD1383"/>
    <w:rsid w:val="00CD1B15"/>
    <w:rsid w:val="00CD3906"/>
    <w:rsid w:val="00CD4119"/>
    <w:rsid w:val="00CD676F"/>
    <w:rsid w:val="00CD6864"/>
    <w:rsid w:val="00CD68F5"/>
    <w:rsid w:val="00CD6F51"/>
    <w:rsid w:val="00CD6FD6"/>
    <w:rsid w:val="00CE038C"/>
    <w:rsid w:val="00CE07EA"/>
    <w:rsid w:val="00CE0A33"/>
    <w:rsid w:val="00CE0D27"/>
    <w:rsid w:val="00CE175A"/>
    <w:rsid w:val="00CE17FA"/>
    <w:rsid w:val="00CE1D49"/>
    <w:rsid w:val="00CE3491"/>
    <w:rsid w:val="00CE35BA"/>
    <w:rsid w:val="00CE3B60"/>
    <w:rsid w:val="00CE3D4E"/>
    <w:rsid w:val="00CE5233"/>
    <w:rsid w:val="00CE7197"/>
    <w:rsid w:val="00CE7E08"/>
    <w:rsid w:val="00CE7F09"/>
    <w:rsid w:val="00CF039A"/>
    <w:rsid w:val="00CF050A"/>
    <w:rsid w:val="00CF05A3"/>
    <w:rsid w:val="00CF0658"/>
    <w:rsid w:val="00CF11BB"/>
    <w:rsid w:val="00CF1C19"/>
    <w:rsid w:val="00CF23F1"/>
    <w:rsid w:val="00CF2CEB"/>
    <w:rsid w:val="00CF35FB"/>
    <w:rsid w:val="00CF364F"/>
    <w:rsid w:val="00CF3AFB"/>
    <w:rsid w:val="00CF3EF9"/>
    <w:rsid w:val="00CF3F11"/>
    <w:rsid w:val="00CF4728"/>
    <w:rsid w:val="00CF5550"/>
    <w:rsid w:val="00CF557F"/>
    <w:rsid w:val="00CF56B6"/>
    <w:rsid w:val="00CF599D"/>
    <w:rsid w:val="00CF6A00"/>
    <w:rsid w:val="00CF7249"/>
    <w:rsid w:val="00CF72B4"/>
    <w:rsid w:val="00CF75B7"/>
    <w:rsid w:val="00CF7AE7"/>
    <w:rsid w:val="00D00216"/>
    <w:rsid w:val="00D004BD"/>
    <w:rsid w:val="00D01DCC"/>
    <w:rsid w:val="00D0212B"/>
    <w:rsid w:val="00D0212E"/>
    <w:rsid w:val="00D024F5"/>
    <w:rsid w:val="00D02828"/>
    <w:rsid w:val="00D02A7F"/>
    <w:rsid w:val="00D047B4"/>
    <w:rsid w:val="00D0490E"/>
    <w:rsid w:val="00D04B81"/>
    <w:rsid w:val="00D04C39"/>
    <w:rsid w:val="00D050CF"/>
    <w:rsid w:val="00D06119"/>
    <w:rsid w:val="00D06520"/>
    <w:rsid w:val="00D065EE"/>
    <w:rsid w:val="00D06D37"/>
    <w:rsid w:val="00D10295"/>
    <w:rsid w:val="00D124E6"/>
    <w:rsid w:val="00D1338B"/>
    <w:rsid w:val="00D138CF"/>
    <w:rsid w:val="00D13A7A"/>
    <w:rsid w:val="00D13DE9"/>
    <w:rsid w:val="00D14352"/>
    <w:rsid w:val="00D143E8"/>
    <w:rsid w:val="00D1447E"/>
    <w:rsid w:val="00D14AAA"/>
    <w:rsid w:val="00D151FA"/>
    <w:rsid w:val="00D152D1"/>
    <w:rsid w:val="00D16E1E"/>
    <w:rsid w:val="00D170C7"/>
    <w:rsid w:val="00D20C5F"/>
    <w:rsid w:val="00D21B9B"/>
    <w:rsid w:val="00D21EB9"/>
    <w:rsid w:val="00D2282A"/>
    <w:rsid w:val="00D22848"/>
    <w:rsid w:val="00D228B0"/>
    <w:rsid w:val="00D22BA3"/>
    <w:rsid w:val="00D23AA6"/>
    <w:rsid w:val="00D23D57"/>
    <w:rsid w:val="00D24461"/>
    <w:rsid w:val="00D251C8"/>
    <w:rsid w:val="00D254E3"/>
    <w:rsid w:val="00D259AB"/>
    <w:rsid w:val="00D26668"/>
    <w:rsid w:val="00D26CA5"/>
    <w:rsid w:val="00D27516"/>
    <w:rsid w:val="00D27BA1"/>
    <w:rsid w:val="00D27D34"/>
    <w:rsid w:val="00D27D54"/>
    <w:rsid w:val="00D27DAD"/>
    <w:rsid w:val="00D30A04"/>
    <w:rsid w:val="00D30C50"/>
    <w:rsid w:val="00D318ED"/>
    <w:rsid w:val="00D32AF9"/>
    <w:rsid w:val="00D33673"/>
    <w:rsid w:val="00D33AA5"/>
    <w:rsid w:val="00D346D6"/>
    <w:rsid w:val="00D34933"/>
    <w:rsid w:val="00D35669"/>
    <w:rsid w:val="00D35D91"/>
    <w:rsid w:val="00D36789"/>
    <w:rsid w:val="00D374DC"/>
    <w:rsid w:val="00D404DA"/>
    <w:rsid w:val="00D405B2"/>
    <w:rsid w:val="00D40B84"/>
    <w:rsid w:val="00D41706"/>
    <w:rsid w:val="00D421F1"/>
    <w:rsid w:val="00D4250C"/>
    <w:rsid w:val="00D4283F"/>
    <w:rsid w:val="00D42EF3"/>
    <w:rsid w:val="00D4403A"/>
    <w:rsid w:val="00D44373"/>
    <w:rsid w:val="00D4461D"/>
    <w:rsid w:val="00D44DFA"/>
    <w:rsid w:val="00D4581D"/>
    <w:rsid w:val="00D4683E"/>
    <w:rsid w:val="00D476A7"/>
    <w:rsid w:val="00D522F0"/>
    <w:rsid w:val="00D523A3"/>
    <w:rsid w:val="00D52436"/>
    <w:rsid w:val="00D52A0B"/>
    <w:rsid w:val="00D52ED0"/>
    <w:rsid w:val="00D53C9B"/>
    <w:rsid w:val="00D5441D"/>
    <w:rsid w:val="00D54835"/>
    <w:rsid w:val="00D54FEB"/>
    <w:rsid w:val="00D558E0"/>
    <w:rsid w:val="00D55FB0"/>
    <w:rsid w:val="00D5641C"/>
    <w:rsid w:val="00D57B91"/>
    <w:rsid w:val="00D609FB"/>
    <w:rsid w:val="00D60BEC"/>
    <w:rsid w:val="00D60F51"/>
    <w:rsid w:val="00D61C72"/>
    <w:rsid w:val="00D6233E"/>
    <w:rsid w:val="00D63F5A"/>
    <w:rsid w:val="00D6401D"/>
    <w:rsid w:val="00D646D6"/>
    <w:rsid w:val="00D648CC"/>
    <w:rsid w:val="00D64CDB"/>
    <w:rsid w:val="00D65536"/>
    <w:rsid w:val="00D65B94"/>
    <w:rsid w:val="00D660CB"/>
    <w:rsid w:val="00D66564"/>
    <w:rsid w:val="00D67E6B"/>
    <w:rsid w:val="00D70342"/>
    <w:rsid w:val="00D70F0C"/>
    <w:rsid w:val="00D7126F"/>
    <w:rsid w:val="00D71EF1"/>
    <w:rsid w:val="00D722A7"/>
    <w:rsid w:val="00D73156"/>
    <w:rsid w:val="00D73497"/>
    <w:rsid w:val="00D7349D"/>
    <w:rsid w:val="00D7361B"/>
    <w:rsid w:val="00D75529"/>
    <w:rsid w:val="00D7558E"/>
    <w:rsid w:val="00D75B4D"/>
    <w:rsid w:val="00D76B26"/>
    <w:rsid w:val="00D775F6"/>
    <w:rsid w:val="00D8377E"/>
    <w:rsid w:val="00D837B8"/>
    <w:rsid w:val="00D83F34"/>
    <w:rsid w:val="00D8445F"/>
    <w:rsid w:val="00D84870"/>
    <w:rsid w:val="00D849D8"/>
    <w:rsid w:val="00D84D9F"/>
    <w:rsid w:val="00D850C9"/>
    <w:rsid w:val="00D85167"/>
    <w:rsid w:val="00D85E3A"/>
    <w:rsid w:val="00D8671C"/>
    <w:rsid w:val="00D86809"/>
    <w:rsid w:val="00D86850"/>
    <w:rsid w:val="00D86ACA"/>
    <w:rsid w:val="00D86D33"/>
    <w:rsid w:val="00D86E9B"/>
    <w:rsid w:val="00D87E41"/>
    <w:rsid w:val="00D9023E"/>
    <w:rsid w:val="00D910DD"/>
    <w:rsid w:val="00D91120"/>
    <w:rsid w:val="00D9129B"/>
    <w:rsid w:val="00D9177E"/>
    <w:rsid w:val="00D91AD3"/>
    <w:rsid w:val="00D91BBB"/>
    <w:rsid w:val="00D91E45"/>
    <w:rsid w:val="00D92172"/>
    <w:rsid w:val="00D92C50"/>
    <w:rsid w:val="00D92E5C"/>
    <w:rsid w:val="00D9408F"/>
    <w:rsid w:val="00D942F1"/>
    <w:rsid w:val="00D95107"/>
    <w:rsid w:val="00D9628D"/>
    <w:rsid w:val="00D962FD"/>
    <w:rsid w:val="00D96445"/>
    <w:rsid w:val="00D96813"/>
    <w:rsid w:val="00D969EC"/>
    <w:rsid w:val="00D96B74"/>
    <w:rsid w:val="00D975E9"/>
    <w:rsid w:val="00DA04A1"/>
    <w:rsid w:val="00DA05B3"/>
    <w:rsid w:val="00DA0E0E"/>
    <w:rsid w:val="00DA2374"/>
    <w:rsid w:val="00DA33B1"/>
    <w:rsid w:val="00DA376E"/>
    <w:rsid w:val="00DA38E0"/>
    <w:rsid w:val="00DA4905"/>
    <w:rsid w:val="00DA4AE1"/>
    <w:rsid w:val="00DA50CD"/>
    <w:rsid w:val="00DA5CBE"/>
    <w:rsid w:val="00DA5F8F"/>
    <w:rsid w:val="00DA5FA1"/>
    <w:rsid w:val="00DA7291"/>
    <w:rsid w:val="00DA7868"/>
    <w:rsid w:val="00DA7903"/>
    <w:rsid w:val="00DB051B"/>
    <w:rsid w:val="00DB053D"/>
    <w:rsid w:val="00DB0936"/>
    <w:rsid w:val="00DB0C37"/>
    <w:rsid w:val="00DB16FF"/>
    <w:rsid w:val="00DB303D"/>
    <w:rsid w:val="00DB311D"/>
    <w:rsid w:val="00DB3B5A"/>
    <w:rsid w:val="00DB42DD"/>
    <w:rsid w:val="00DB4578"/>
    <w:rsid w:val="00DB4BE1"/>
    <w:rsid w:val="00DB534F"/>
    <w:rsid w:val="00DB5DEF"/>
    <w:rsid w:val="00DB67CC"/>
    <w:rsid w:val="00DB7087"/>
    <w:rsid w:val="00DB7158"/>
    <w:rsid w:val="00DB72D0"/>
    <w:rsid w:val="00DB733C"/>
    <w:rsid w:val="00DB7927"/>
    <w:rsid w:val="00DB7E1B"/>
    <w:rsid w:val="00DC07B5"/>
    <w:rsid w:val="00DC1436"/>
    <w:rsid w:val="00DC2350"/>
    <w:rsid w:val="00DC2439"/>
    <w:rsid w:val="00DC2836"/>
    <w:rsid w:val="00DC29CB"/>
    <w:rsid w:val="00DC34B9"/>
    <w:rsid w:val="00DC399C"/>
    <w:rsid w:val="00DC3CDC"/>
    <w:rsid w:val="00DC5DAE"/>
    <w:rsid w:val="00DC5F3B"/>
    <w:rsid w:val="00DC6057"/>
    <w:rsid w:val="00DC6126"/>
    <w:rsid w:val="00DC62A2"/>
    <w:rsid w:val="00DC648D"/>
    <w:rsid w:val="00DC65A0"/>
    <w:rsid w:val="00DC6BC3"/>
    <w:rsid w:val="00DC6E4F"/>
    <w:rsid w:val="00DC6EFA"/>
    <w:rsid w:val="00DC7450"/>
    <w:rsid w:val="00DC7AA6"/>
    <w:rsid w:val="00DD02AA"/>
    <w:rsid w:val="00DD06D1"/>
    <w:rsid w:val="00DD06E4"/>
    <w:rsid w:val="00DD07A5"/>
    <w:rsid w:val="00DD0938"/>
    <w:rsid w:val="00DD0C4C"/>
    <w:rsid w:val="00DD1340"/>
    <w:rsid w:val="00DD1BC6"/>
    <w:rsid w:val="00DD1C66"/>
    <w:rsid w:val="00DD2403"/>
    <w:rsid w:val="00DD24AB"/>
    <w:rsid w:val="00DD25F1"/>
    <w:rsid w:val="00DD27AB"/>
    <w:rsid w:val="00DD2AC8"/>
    <w:rsid w:val="00DD6D6B"/>
    <w:rsid w:val="00DD7784"/>
    <w:rsid w:val="00DE0AD0"/>
    <w:rsid w:val="00DE10A4"/>
    <w:rsid w:val="00DE12B1"/>
    <w:rsid w:val="00DE136C"/>
    <w:rsid w:val="00DE1626"/>
    <w:rsid w:val="00DE1C44"/>
    <w:rsid w:val="00DE2425"/>
    <w:rsid w:val="00DE2975"/>
    <w:rsid w:val="00DE2C26"/>
    <w:rsid w:val="00DE2C78"/>
    <w:rsid w:val="00DE30AC"/>
    <w:rsid w:val="00DE31EE"/>
    <w:rsid w:val="00DE3B97"/>
    <w:rsid w:val="00DE410D"/>
    <w:rsid w:val="00DE4984"/>
    <w:rsid w:val="00DE67A0"/>
    <w:rsid w:val="00DE751D"/>
    <w:rsid w:val="00DE7A78"/>
    <w:rsid w:val="00DE7F95"/>
    <w:rsid w:val="00DF01F0"/>
    <w:rsid w:val="00DF0354"/>
    <w:rsid w:val="00DF0D68"/>
    <w:rsid w:val="00DF0DA8"/>
    <w:rsid w:val="00DF0FF7"/>
    <w:rsid w:val="00DF1344"/>
    <w:rsid w:val="00DF13FE"/>
    <w:rsid w:val="00DF16C6"/>
    <w:rsid w:val="00DF1805"/>
    <w:rsid w:val="00DF18F5"/>
    <w:rsid w:val="00DF21FC"/>
    <w:rsid w:val="00DF220A"/>
    <w:rsid w:val="00DF33AB"/>
    <w:rsid w:val="00DF4138"/>
    <w:rsid w:val="00DF43BC"/>
    <w:rsid w:val="00DF4922"/>
    <w:rsid w:val="00DF550C"/>
    <w:rsid w:val="00DF5E2C"/>
    <w:rsid w:val="00DF76B8"/>
    <w:rsid w:val="00DF7716"/>
    <w:rsid w:val="00DF7960"/>
    <w:rsid w:val="00E00D4C"/>
    <w:rsid w:val="00E01408"/>
    <w:rsid w:val="00E01F49"/>
    <w:rsid w:val="00E022A7"/>
    <w:rsid w:val="00E029D7"/>
    <w:rsid w:val="00E03340"/>
    <w:rsid w:val="00E0389B"/>
    <w:rsid w:val="00E03E9F"/>
    <w:rsid w:val="00E04C4B"/>
    <w:rsid w:val="00E05038"/>
    <w:rsid w:val="00E056C8"/>
    <w:rsid w:val="00E06035"/>
    <w:rsid w:val="00E0622D"/>
    <w:rsid w:val="00E0640C"/>
    <w:rsid w:val="00E06720"/>
    <w:rsid w:val="00E0796A"/>
    <w:rsid w:val="00E07AB5"/>
    <w:rsid w:val="00E104D4"/>
    <w:rsid w:val="00E105D3"/>
    <w:rsid w:val="00E107A1"/>
    <w:rsid w:val="00E10832"/>
    <w:rsid w:val="00E10AA8"/>
    <w:rsid w:val="00E10D76"/>
    <w:rsid w:val="00E11A8C"/>
    <w:rsid w:val="00E11B09"/>
    <w:rsid w:val="00E12B41"/>
    <w:rsid w:val="00E12BA4"/>
    <w:rsid w:val="00E12C15"/>
    <w:rsid w:val="00E1385B"/>
    <w:rsid w:val="00E147FC"/>
    <w:rsid w:val="00E14835"/>
    <w:rsid w:val="00E15155"/>
    <w:rsid w:val="00E174A6"/>
    <w:rsid w:val="00E2048E"/>
    <w:rsid w:val="00E20F34"/>
    <w:rsid w:val="00E211BC"/>
    <w:rsid w:val="00E22661"/>
    <w:rsid w:val="00E230E4"/>
    <w:rsid w:val="00E24424"/>
    <w:rsid w:val="00E2472A"/>
    <w:rsid w:val="00E2505B"/>
    <w:rsid w:val="00E2553D"/>
    <w:rsid w:val="00E25B7A"/>
    <w:rsid w:val="00E25E59"/>
    <w:rsid w:val="00E26205"/>
    <w:rsid w:val="00E26BB4"/>
    <w:rsid w:val="00E26D20"/>
    <w:rsid w:val="00E3172F"/>
    <w:rsid w:val="00E320C7"/>
    <w:rsid w:val="00E3243C"/>
    <w:rsid w:val="00E336DA"/>
    <w:rsid w:val="00E33872"/>
    <w:rsid w:val="00E33C72"/>
    <w:rsid w:val="00E33C8A"/>
    <w:rsid w:val="00E341AF"/>
    <w:rsid w:val="00E347C2"/>
    <w:rsid w:val="00E3481C"/>
    <w:rsid w:val="00E34C87"/>
    <w:rsid w:val="00E36A2F"/>
    <w:rsid w:val="00E36ADA"/>
    <w:rsid w:val="00E36D94"/>
    <w:rsid w:val="00E371D9"/>
    <w:rsid w:val="00E372F5"/>
    <w:rsid w:val="00E37533"/>
    <w:rsid w:val="00E376D3"/>
    <w:rsid w:val="00E406A6"/>
    <w:rsid w:val="00E41177"/>
    <w:rsid w:val="00E41E38"/>
    <w:rsid w:val="00E41FF6"/>
    <w:rsid w:val="00E42354"/>
    <w:rsid w:val="00E42ECA"/>
    <w:rsid w:val="00E4374A"/>
    <w:rsid w:val="00E439B1"/>
    <w:rsid w:val="00E43CF8"/>
    <w:rsid w:val="00E43F5D"/>
    <w:rsid w:val="00E44464"/>
    <w:rsid w:val="00E4459C"/>
    <w:rsid w:val="00E445A9"/>
    <w:rsid w:val="00E44C4E"/>
    <w:rsid w:val="00E44DE2"/>
    <w:rsid w:val="00E450E1"/>
    <w:rsid w:val="00E453F9"/>
    <w:rsid w:val="00E45425"/>
    <w:rsid w:val="00E460CF"/>
    <w:rsid w:val="00E46400"/>
    <w:rsid w:val="00E479B6"/>
    <w:rsid w:val="00E50A18"/>
    <w:rsid w:val="00E51395"/>
    <w:rsid w:val="00E51FBD"/>
    <w:rsid w:val="00E524C8"/>
    <w:rsid w:val="00E52D72"/>
    <w:rsid w:val="00E52FA8"/>
    <w:rsid w:val="00E53A60"/>
    <w:rsid w:val="00E543AD"/>
    <w:rsid w:val="00E543E3"/>
    <w:rsid w:val="00E544CF"/>
    <w:rsid w:val="00E54601"/>
    <w:rsid w:val="00E549DA"/>
    <w:rsid w:val="00E54F96"/>
    <w:rsid w:val="00E55186"/>
    <w:rsid w:val="00E55AA1"/>
    <w:rsid w:val="00E55BD5"/>
    <w:rsid w:val="00E55DC3"/>
    <w:rsid w:val="00E55E37"/>
    <w:rsid w:val="00E55F96"/>
    <w:rsid w:val="00E560AD"/>
    <w:rsid w:val="00E56B55"/>
    <w:rsid w:val="00E56DBC"/>
    <w:rsid w:val="00E56F3E"/>
    <w:rsid w:val="00E579E2"/>
    <w:rsid w:val="00E57ACE"/>
    <w:rsid w:val="00E6072F"/>
    <w:rsid w:val="00E6084B"/>
    <w:rsid w:val="00E610F1"/>
    <w:rsid w:val="00E61A09"/>
    <w:rsid w:val="00E6233E"/>
    <w:rsid w:val="00E62531"/>
    <w:rsid w:val="00E625A6"/>
    <w:rsid w:val="00E627E0"/>
    <w:rsid w:val="00E62A2A"/>
    <w:rsid w:val="00E62DC1"/>
    <w:rsid w:val="00E64FD4"/>
    <w:rsid w:val="00E65F38"/>
    <w:rsid w:val="00E66182"/>
    <w:rsid w:val="00E67669"/>
    <w:rsid w:val="00E705C1"/>
    <w:rsid w:val="00E707EF"/>
    <w:rsid w:val="00E711EC"/>
    <w:rsid w:val="00E72220"/>
    <w:rsid w:val="00E72549"/>
    <w:rsid w:val="00E72B54"/>
    <w:rsid w:val="00E73144"/>
    <w:rsid w:val="00E736B3"/>
    <w:rsid w:val="00E73BFC"/>
    <w:rsid w:val="00E73CDE"/>
    <w:rsid w:val="00E748F7"/>
    <w:rsid w:val="00E74C77"/>
    <w:rsid w:val="00E761CA"/>
    <w:rsid w:val="00E76A11"/>
    <w:rsid w:val="00E774B8"/>
    <w:rsid w:val="00E7764C"/>
    <w:rsid w:val="00E77AC7"/>
    <w:rsid w:val="00E80522"/>
    <w:rsid w:val="00E805E3"/>
    <w:rsid w:val="00E81EB8"/>
    <w:rsid w:val="00E82138"/>
    <w:rsid w:val="00E83471"/>
    <w:rsid w:val="00E839BC"/>
    <w:rsid w:val="00E84912"/>
    <w:rsid w:val="00E86420"/>
    <w:rsid w:val="00E86508"/>
    <w:rsid w:val="00E87293"/>
    <w:rsid w:val="00E87806"/>
    <w:rsid w:val="00E87857"/>
    <w:rsid w:val="00E87912"/>
    <w:rsid w:val="00E900C1"/>
    <w:rsid w:val="00E9060E"/>
    <w:rsid w:val="00E90731"/>
    <w:rsid w:val="00E908C9"/>
    <w:rsid w:val="00E91FB4"/>
    <w:rsid w:val="00E920C9"/>
    <w:rsid w:val="00E92116"/>
    <w:rsid w:val="00E9255A"/>
    <w:rsid w:val="00E92CB5"/>
    <w:rsid w:val="00E92FEB"/>
    <w:rsid w:val="00E936BA"/>
    <w:rsid w:val="00E9554A"/>
    <w:rsid w:val="00E95C7E"/>
    <w:rsid w:val="00E95D78"/>
    <w:rsid w:val="00E96A67"/>
    <w:rsid w:val="00E96BB4"/>
    <w:rsid w:val="00E9709F"/>
    <w:rsid w:val="00EA06D8"/>
    <w:rsid w:val="00EA078D"/>
    <w:rsid w:val="00EA1694"/>
    <w:rsid w:val="00EA1A6B"/>
    <w:rsid w:val="00EA267F"/>
    <w:rsid w:val="00EA2A33"/>
    <w:rsid w:val="00EA2CC0"/>
    <w:rsid w:val="00EA36D0"/>
    <w:rsid w:val="00EA40BB"/>
    <w:rsid w:val="00EA6856"/>
    <w:rsid w:val="00EA6DA2"/>
    <w:rsid w:val="00EA769B"/>
    <w:rsid w:val="00EA76AC"/>
    <w:rsid w:val="00EB0F69"/>
    <w:rsid w:val="00EB1168"/>
    <w:rsid w:val="00EB1BB6"/>
    <w:rsid w:val="00EB2169"/>
    <w:rsid w:val="00EB277A"/>
    <w:rsid w:val="00EB27FD"/>
    <w:rsid w:val="00EB2C99"/>
    <w:rsid w:val="00EB33A5"/>
    <w:rsid w:val="00EB39D5"/>
    <w:rsid w:val="00EB419F"/>
    <w:rsid w:val="00EB429F"/>
    <w:rsid w:val="00EB45EF"/>
    <w:rsid w:val="00EB493C"/>
    <w:rsid w:val="00EB4AA3"/>
    <w:rsid w:val="00EB5049"/>
    <w:rsid w:val="00EB560B"/>
    <w:rsid w:val="00EB60AE"/>
    <w:rsid w:val="00EB774C"/>
    <w:rsid w:val="00EB7B73"/>
    <w:rsid w:val="00EB7E33"/>
    <w:rsid w:val="00EC071D"/>
    <w:rsid w:val="00EC0C85"/>
    <w:rsid w:val="00EC0D4A"/>
    <w:rsid w:val="00EC0FB8"/>
    <w:rsid w:val="00EC1356"/>
    <w:rsid w:val="00EC16D2"/>
    <w:rsid w:val="00EC2CF4"/>
    <w:rsid w:val="00EC2D49"/>
    <w:rsid w:val="00EC3D1D"/>
    <w:rsid w:val="00EC4066"/>
    <w:rsid w:val="00EC4618"/>
    <w:rsid w:val="00EC49CA"/>
    <w:rsid w:val="00EC4A9D"/>
    <w:rsid w:val="00EC5C13"/>
    <w:rsid w:val="00EC63CB"/>
    <w:rsid w:val="00EC65FB"/>
    <w:rsid w:val="00EC6724"/>
    <w:rsid w:val="00EC69E1"/>
    <w:rsid w:val="00EC73B4"/>
    <w:rsid w:val="00EC7F1A"/>
    <w:rsid w:val="00ED0B9B"/>
    <w:rsid w:val="00ED0EE8"/>
    <w:rsid w:val="00ED1D79"/>
    <w:rsid w:val="00ED2370"/>
    <w:rsid w:val="00ED2808"/>
    <w:rsid w:val="00ED565C"/>
    <w:rsid w:val="00ED72D8"/>
    <w:rsid w:val="00ED77E6"/>
    <w:rsid w:val="00EE0DEA"/>
    <w:rsid w:val="00EE1782"/>
    <w:rsid w:val="00EE1839"/>
    <w:rsid w:val="00EE189D"/>
    <w:rsid w:val="00EE2B24"/>
    <w:rsid w:val="00EE2C07"/>
    <w:rsid w:val="00EE2E30"/>
    <w:rsid w:val="00EE3ABE"/>
    <w:rsid w:val="00EE3DA4"/>
    <w:rsid w:val="00EE3EB6"/>
    <w:rsid w:val="00EE3F26"/>
    <w:rsid w:val="00EE3F51"/>
    <w:rsid w:val="00EE4143"/>
    <w:rsid w:val="00EE4332"/>
    <w:rsid w:val="00EE5189"/>
    <w:rsid w:val="00EE5506"/>
    <w:rsid w:val="00EE67F6"/>
    <w:rsid w:val="00EE6DD2"/>
    <w:rsid w:val="00EE6F11"/>
    <w:rsid w:val="00EE6F75"/>
    <w:rsid w:val="00EE6FB2"/>
    <w:rsid w:val="00EE7444"/>
    <w:rsid w:val="00EE76C0"/>
    <w:rsid w:val="00EE7C0D"/>
    <w:rsid w:val="00EF0BED"/>
    <w:rsid w:val="00EF11B5"/>
    <w:rsid w:val="00EF1238"/>
    <w:rsid w:val="00EF1AA9"/>
    <w:rsid w:val="00EF267C"/>
    <w:rsid w:val="00EF3147"/>
    <w:rsid w:val="00EF4612"/>
    <w:rsid w:val="00EF4EFF"/>
    <w:rsid w:val="00F028FB"/>
    <w:rsid w:val="00F02C4B"/>
    <w:rsid w:val="00F03177"/>
    <w:rsid w:val="00F03E8A"/>
    <w:rsid w:val="00F04EEB"/>
    <w:rsid w:val="00F06217"/>
    <w:rsid w:val="00F0685F"/>
    <w:rsid w:val="00F07B11"/>
    <w:rsid w:val="00F07FD9"/>
    <w:rsid w:val="00F10240"/>
    <w:rsid w:val="00F10E4D"/>
    <w:rsid w:val="00F113B2"/>
    <w:rsid w:val="00F11573"/>
    <w:rsid w:val="00F11DB6"/>
    <w:rsid w:val="00F122E5"/>
    <w:rsid w:val="00F12E96"/>
    <w:rsid w:val="00F133C5"/>
    <w:rsid w:val="00F134C9"/>
    <w:rsid w:val="00F13553"/>
    <w:rsid w:val="00F1413D"/>
    <w:rsid w:val="00F1448F"/>
    <w:rsid w:val="00F14D39"/>
    <w:rsid w:val="00F15AC8"/>
    <w:rsid w:val="00F15BC6"/>
    <w:rsid w:val="00F16281"/>
    <w:rsid w:val="00F16944"/>
    <w:rsid w:val="00F16E51"/>
    <w:rsid w:val="00F20228"/>
    <w:rsid w:val="00F2111A"/>
    <w:rsid w:val="00F22D20"/>
    <w:rsid w:val="00F2350A"/>
    <w:rsid w:val="00F23C3C"/>
    <w:rsid w:val="00F243D3"/>
    <w:rsid w:val="00F248F3"/>
    <w:rsid w:val="00F24A40"/>
    <w:rsid w:val="00F24A91"/>
    <w:rsid w:val="00F24AF8"/>
    <w:rsid w:val="00F25C2F"/>
    <w:rsid w:val="00F268D5"/>
    <w:rsid w:val="00F26AF7"/>
    <w:rsid w:val="00F26FD3"/>
    <w:rsid w:val="00F27056"/>
    <w:rsid w:val="00F275B3"/>
    <w:rsid w:val="00F27CE2"/>
    <w:rsid w:val="00F30D25"/>
    <w:rsid w:val="00F3119A"/>
    <w:rsid w:val="00F31706"/>
    <w:rsid w:val="00F31C9C"/>
    <w:rsid w:val="00F3220F"/>
    <w:rsid w:val="00F32597"/>
    <w:rsid w:val="00F32831"/>
    <w:rsid w:val="00F32A9B"/>
    <w:rsid w:val="00F32B7D"/>
    <w:rsid w:val="00F33188"/>
    <w:rsid w:val="00F3386E"/>
    <w:rsid w:val="00F341F9"/>
    <w:rsid w:val="00F35476"/>
    <w:rsid w:val="00F35683"/>
    <w:rsid w:val="00F35F91"/>
    <w:rsid w:val="00F362BE"/>
    <w:rsid w:val="00F362C7"/>
    <w:rsid w:val="00F36440"/>
    <w:rsid w:val="00F36AE7"/>
    <w:rsid w:val="00F3717F"/>
    <w:rsid w:val="00F37B20"/>
    <w:rsid w:val="00F37B7E"/>
    <w:rsid w:val="00F4038B"/>
    <w:rsid w:val="00F40BC9"/>
    <w:rsid w:val="00F42491"/>
    <w:rsid w:val="00F432F8"/>
    <w:rsid w:val="00F443F1"/>
    <w:rsid w:val="00F449C0"/>
    <w:rsid w:val="00F44A77"/>
    <w:rsid w:val="00F453B6"/>
    <w:rsid w:val="00F4597A"/>
    <w:rsid w:val="00F45F06"/>
    <w:rsid w:val="00F46546"/>
    <w:rsid w:val="00F468E1"/>
    <w:rsid w:val="00F46909"/>
    <w:rsid w:val="00F46C0D"/>
    <w:rsid w:val="00F46E55"/>
    <w:rsid w:val="00F47407"/>
    <w:rsid w:val="00F518CE"/>
    <w:rsid w:val="00F52406"/>
    <w:rsid w:val="00F52EC9"/>
    <w:rsid w:val="00F545B2"/>
    <w:rsid w:val="00F55436"/>
    <w:rsid w:val="00F55B54"/>
    <w:rsid w:val="00F561D6"/>
    <w:rsid w:val="00F56226"/>
    <w:rsid w:val="00F56A8E"/>
    <w:rsid w:val="00F57E6E"/>
    <w:rsid w:val="00F60D7F"/>
    <w:rsid w:val="00F6279A"/>
    <w:rsid w:val="00F62F02"/>
    <w:rsid w:val="00F63D55"/>
    <w:rsid w:val="00F65054"/>
    <w:rsid w:val="00F6550E"/>
    <w:rsid w:val="00F655D9"/>
    <w:rsid w:val="00F65CDD"/>
    <w:rsid w:val="00F67530"/>
    <w:rsid w:val="00F67547"/>
    <w:rsid w:val="00F6777D"/>
    <w:rsid w:val="00F67960"/>
    <w:rsid w:val="00F67FC5"/>
    <w:rsid w:val="00F703D8"/>
    <w:rsid w:val="00F707C2"/>
    <w:rsid w:val="00F70BE5"/>
    <w:rsid w:val="00F70EA2"/>
    <w:rsid w:val="00F71A0F"/>
    <w:rsid w:val="00F71AAD"/>
    <w:rsid w:val="00F71D99"/>
    <w:rsid w:val="00F7203E"/>
    <w:rsid w:val="00F723E0"/>
    <w:rsid w:val="00F735B1"/>
    <w:rsid w:val="00F737CD"/>
    <w:rsid w:val="00F73BC2"/>
    <w:rsid w:val="00F74134"/>
    <w:rsid w:val="00F74A96"/>
    <w:rsid w:val="00F74BF9"/>
    <w:rsid w:val="00F74C96"/>
    <w:rsid w:val="00F7506C"/>
    <w:rsid w:val="00F76653"/>
    <w:rsid w:val="00F7673F"/>
    <w:rsid w:val="00F769C4"/>
    <w:rsid w:val="00F76D89"/>
    <w:rsid w:val="00F77862"/>
    <w:rsid w:val="00F77CEF"/>
    <w:rsid w:val="00F77D90"/>
    <w:rsid w:val="00F77F13"/>
    <w:rsid w:val="00F80F34"/>
    <w:rsid w:val="00F8114F"/>
    <w:rsid w:val="00F81E07"/>
    <w:rsid w:val="00F8236D"/>
    <w:rsid w:val="00F82482"/>
    <w:rsid w:val="00F824A8"/>
    <w:rsid w:val="00F8280C"/>
    <w:rsid w:val="00F83A79"/>
    <w:rsid w:val="00F83F44"/>
    <w:rsid w:val="00F83F9C"/>
    <w:rsid w:val="00F840F7"/>
    <w:rsid w:val="00F84DC1"/>
    <w:rsid w:val="00F84F58"/>
    <w:rsid w:val="00F85067"/>
    <w:rsid w:val="00F85C4F"/>
    <w:rsid w:val="00F867D4"/>
    <w:rsid w:val="00F875D3"/>
    <w:rsid w:val="00F876F7"/>
    <w:rsid w:val="00F8797D"/>
    <w:rsid w:val="00F87D3D"/>
    <w:rsid w:val="00F901FC"/>
    <w:rsid w:val="00F90862"/>
    <w:rsid w:val="00F9155E"/>
    <w:rsid w:val="00F917DD"/>
    <w:rsid w:val="00F9206C"/>
    <w:rsid w:val="00F9237E"/>
    <w:rsid w:val="00F92B69"/>
    <w:rsid w:val="00F92BFD"/>
    <w:rsid w:val="00F92C7A"/>
    <w:rsid w:val="00F92F2C"/>
    <w:rsid w:val="00F93350"/>
    <w:rsid w:val="00F937AD"/>
    <w:rsid w:val="00F94353"/>
    <w:rsid w:val="00F943FC"/>
    <w:rsid w:val="00F9535F"/>
    <w:rsid w:val="00F95ED2"/>
    <w:rsid w:val="00F964A5"/>
    <w:rsid w:val="00F96A52"/>
    <w:rsid w:val="00F96B01"/>
    <w:rsid w:val="00F9706D"/>
    <w:rsid w:val="00F97420"/>
    <w:rsid w:val="00FA0899"/>
    <w:rsid w:val="00FA0F1F"/>
    <w:rsid w:val="00FA1318"/>
    <w:rsid w:val="00FA2202"/>
    <w:rsid w:val="00FA2CF6"/>
    <w:rsid w:val="00FA2F98"/>
    <w:rsid w:val="00FA360A"/>
    <w:rsid w:val="00FA3C48"/>
    <w:rsid w:val="00FA4246"/>
    <w:rsid w:val="00FA449F"/>
    <w:rsid w:val="00FA51C1"/>
    <w:rsid w:val="00FA55ED"/>
    <w:rsid w:val="00FA5DCE"/>
    <w:rsid w:val="00FA5DD5"/>
    <w:rsid w:val="00FA5ED6"/>
    <w:rsid w:val="00FA6DF5"/>
    <w:rsid w:val="00FA7B9E"/>
    <w:rsid w:val="00FA7E28"/>
    <w:rsid w:val="00FA7FC8"/>
    <w:rsid w:val="00FB0333"/>
    <w:rsid w:val="00FB0EC7"/>
    <w:rsid w:val="00FB1AA9"/>
    <w:rsid w:val="00FB1F9A"/>
    <w:rsid w:val="00FB2351"/>
    <w:rsid w:val="00FB243B"/>
    <w:rsid w:val="00FB2F2B"/>
    <w:rsid w:val="00FB331E"/>
    <w:rsid w:val="00FB396E"/>
    <w:rsid w:val="00FB3B1A"/>
    <w:rsid w:val="00FB524C"/>
    <w:rsid w:val="00FB546A"/>
    <w:rsid w:val="00FB767A"/>
    <w:rsid w:val="00FC00F1"/>
    <w:rsid w:val="00FC0152"/>
    <w:rsid w:val="00FC0B59"/>
    <w:rsid w:val="00FC0F4F"/>
    <w:rsid w:val="00FC1544"/>
    <w:rsid w:val="00FC1905"/>
    <w:rsid w:val="00FC296F"/>
    <w:rsid w:val="00FC3797"/>
    <w:rsid w:val="00FC3CDB"/>
    <w:rsid w:val="00FC3F01"/>
    <w:rsid w:val="00FC4048"/>
    <w:rsid w:val="00FC4505"/>
    <w:rsid w:val="00FC4AC0"/>
    <w:rsid w:val="00FC53DA"/>
    <w:rsid w:val="00FC5EC9"/>
    <w:rsid w:val="00FC6533"/>
    <w:rsid w:val="00FC6947"/>
    <w:rsid w:val="00FC6AFE"/>
    <w:rsid w:val="00FC6C8D"/>
    <w:rsid w:val="00FC765E"/>
    <w:rsid w:val="00FC790B"/>
    <w:rsid w:val="00FD00BF"/>
    <w:rsid w:val="00FD0206"/>
    <w:rsid w:val="00FD0EFF"/>
    <w:rsid w:val="00FD1583"/>
    <w:rsid w:val="00FD24C8"/>
    <w:rsid w:val="00FD3362"/>
    <w:rsid w:val="00FD3AC9"/>
    <w:rsid w:val="00FD3C34"/>
    <w:rsid w:val="00FD3DFB"/>
    <w:rsid w:val="00FD47BC"/>
    <w:rsid w:val="00FD510B"/>
    <w:rsid w:val="00FD5A4B"/>
    <w:rsid w:val="00FD5D93"/>
    <w:rsid w:val="00FD6E3E"/>
    <w:rsid w:val="00FD72B0"/>
    <w:rsid w:val="00FD7EF0"/>
    <w:rsid w:val="00FE00B5"/>
    <w:rsid w:val="00FE130E"/>
    <w:rsid w:val="00FE23D1"/>
    <w:rsid w:val="00FE2DE2"/>
    <w:rsid w:val="00FE35C6"/>
    <w:rsid w:val="00FE3733"/>
    <w:rsid w:val="00FE3734"/>
    <w:rsid w:val="00FE60A3"/>
    <w:rsid w:val="00FE6581"/>
    <w:rsid w:val="00FE6844"/>
    <w:rsid w:val="00FE69AC"/>
    <w:rsid w:val="00FE6ED6"/>
    <w:rsid w:val="00FE71E7"/>
    <w:rsid w:val="00FF04B4"/>
    <w:rsid w:val="00FF0B7C"/>
    <w:rsid w:val="00FF0B91"/>
    <w:rsid w:val="00FF0EEF"/>
    <w:rsid w:val="00FF12D3"/>
    <w:rsid w:val="00FF12F5"/>
    <w:rsid w:val="00FF1422"/>
    <w:rsid w:val="00FF22F3"/>
    <w:rsid w:val="00FF3374"/>
    <w:rsid w:val="00FF35A3"/>
    <w:rsid w:val="00FF4479"/>
    <w:rsid w:val="00FF44C0"/>
    <w:rsid w:val="00FF4BA7"/>
    <w:rsid w:val="00FF5F13"/>
    <w:rsid w:val="00FF5F9C"/>
    <w:rsid w:val="00FF6CBD"/>
    <w:rsid w:val="00FF6D2D"/>
    <w:rsid w:val="00FF7198"/>
    <w:rsid w:val="00FF7491"/>
    <w:rsid w:val="00FF7996"/>
    <w:rsid w:val="00FF7A37"/>
    <w:rsid w:val="00FF7BFE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C5E"/>
  <w15:docId w15:val="{2348FC29-B10B-4763-92FA-77304C9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8D"/>
  </w:style>
  <w:style w:type="paragraph" w:styleId="Nagwek4">
    <w:name w:val="heading 4"/>
    <w:basedOn w:val="Normalny"/>
    <w:link w:val="Nagwek4Znak"/>
    <w:uiPriority w:val="9"/>
    <w:qFormat/>
    <w:rsid w:val="00640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02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29A"/>
    <w:rPr>
      <w:b/>
      <w:bCs/>
    </w:rPr>
  </w:style>
  <w:style w:type="paragraph" w:styleId="NormalnyWeb">
    <w:name w:val="Normal (Web)"/>
    <w:basedOn w:val="Normalny"/>
    <w:unhideWhenUsed/>
    <w:rsid w:val="0064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C37"/>
    <w:pPr>
      <w:ind w:left="720"/>
      <w:contextualSpacing/>
    </w:pPr>
  </w:style>
  <w:style w:type="paragraph" w:styleId="Bezodstpw">
    <w:name w:val="No Spacing"/>
    <w:uiPriority w:val="1"/>
    <w:qFormat/>
    <w:rsid w:val="0096414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uiPriority w:val="99"/>
    <w:semiHidden/>
    <w:unhideWhenUsed/>
    <w:rsid w:val="007A3CB7"/>
    <w:rPr>
      <w:color w:val="0000FF"/>
      <w:u w:val="single"/>
    </w:rPr>
  </w:style>
  <w:style w:type="character" w:customStyle="1" w:styleId="ZwykyZnak">
    <w:name w:val="Zwykły Znak"/>
    <w:link w:val="Zwyky"/>
    <w:locked/>
    <w:rsid w:val="007A3CB7"/>
    <w:rPr>
      <w:rFonts w:ascii="Arial" w:eastAsia="Calibri" w:hAnsi="Arial" w:cs="Arial"/>
      <w:sz w:val="24"/>
      <w:szCs w:val="24"/>
    </w:rPr>
  </w:style>
  <w:style w:type="paragraph" w:customStyle="1" w:styleId="Zwyky">
    <w:name w:val="Zwykły"/>
    <w:basedOn w:val="Normalny"/>
    <w:link w:val="ZwykyZnak"/>
    <w:qFormat/>
    <w:rsid w:val="007A3CB7"/>
    <w:pPr>
      <w:widowControl w:val="0"/>
      <w:spacing w:before="240" w:after="120" w:line="360" w:lineRule="auto"/>
    </w:pPr>
    <w:rPr>
      <w:rFonts w:ascii="Arial" w:eastAsia="Calibri" w:hAnsi="Arial" w:cs="Arial"/>
      <w:sz w:val="24"/>
      <w:szCs w:val="24"/>
    </w:rPr>
  </w:style>
  <w:style w:type="character" w:customStyle="1" w:styleId="wypunktowanieZnak">
    <w:name w:val="wypunktowanie Znak"/>
    <w:link w:val="wypunktowanie"/>
    <w:locked/>
    <w:rsid w:val="007A3CB7"/>
    <w:rPr>
      <w:rFonts w:ascii="Arial" w:eastAsia="Calibri" w:hAnsi="Arial" w:cs="Arial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7A3CB7"/>
    <w:pPr>
      <w:numPr>
        <w:numId w:val="18"/>
      </w:numPr>
      <w:spacing w:after="240"/>
    </w:pPr>
  </w:style>
  <w:style w:type="character" w:styleId="Odwoanieintensywne">
    <w:name w:val="Intense Reference"/>
    <w:basedOn w:val="Pogrubienie"/>
    <w:uiPriority w:val="32"/>
    <w:qFormat/>
    <w:rsid w:val="007A3CB7"/>
    <w:rPr>
      <w:b w:val="0"/>
      <w:bCs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AA39-33AB-4BC7-AB7A-2036745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dyrektor</cp:lastModifiedBy>
  <cp:revision>2</cp:revision>
  <cp:lastPrinted>2020-05-04T07:39:00Z</cp:lastPrinted>
  <dcterms:created xsi:type="dcterms:W3CDTF">2021-09-02T07:45:00Z</dcterms:created>
  <dcterms:modified xsi:type="dcterms:W3CDTF">2021-09-02T07:45:00Z</dcterms:modified>
</cp:coreProperties>
</file>